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1D4F" w14:textId="77777777" w:rsidR="00DA08FF" w:rsidRPr="002B2CEC" w:rsidRDefault="007F4B90">
      <w:pPr>
        <w:pStyle w:val="Rubrik"/>
        <w:rPr>
          <w:rFonts w:ascii="Arial" w:hAnsi="Arial" w:cs="Arial"/>
          <w:b/>
          <w:sz w:val="96"/>
          <w:szCs w:val="96"/>
        </w:rPr>
      </w:pPr>
      <w:proofErr w:type="spellStart"/>
      <w:r w:rsidRPr="002B2CEC">
        <w:rPr>
          <w:rFonts w:ascii="Arial" w:hAnsi="Arial" w:cs="Arial"/>
          <w:b/>
          <w:sz w:val="96"/>
          <w:szCs w:val="96"/>
        </w:rPr>
        <w:t>Briefmall</w:t>
      </w:r>
      <w:proofErr w:type="spellEnd"/>
      <w:r w:rsidRPr="002B2CEC">
        <w:rPr>
          <w:rFonts w:ascii="Arial" w:hAnsi="Arial" w:cs="Arial"/>
          <w:b/>
          <w:sz w:val="96"/>
          <w:szCs w:val="96"/>
        </w:rPr>
        <w:t xml:space="preserve"> för </w:t>
      </w:r>
      <w:r w:rsidRPr="002B2CEC">
        <w:rPr>
          <w:rFonts w:ascii="Arial" w:hAnsi="Arial" w:cs="Arial"/>
          <w:b/>
          <w:sz w:val="96"/>
          <w:szCs w:val="96"/>
        </w:rPr>
        <w:br/>
        <w:t>digitala projekt</w:t>
      </w:r>
    </w:p>
    <w:p w14:paraId="3D761D24" w14:textId="77777777" w:rsidR="00DA08FF" w:rsidRPr="002B2CEC" w:rsidRDefault="00DA08FF">
      <w:pPr>
        <w:rPr>
          <w:rFonts w:ascii="Arial" w:hAnsi="Arial" w:cs="Arial"/>
        </w:rPr>
      </w:pPr>
    </w:p>
    <w:p w14:paraId="7748C5D1" w14:textId="77777777" w:rsidR="00DA08FF" w:rsidRPr="002B2CEC" w:rsidRDefault="002564DB">
      <w:pPr>
        <w:pStyle w:val="Underrubrik"/>
        <w:rPr>
          <w:rFonts w:ascii="Arial" w:hAnsi="Arial" w:cs="Arial"/>
        </w:rPr>
      </w:pPr>
      <w:bookmarkStart w:id="0" w:name="_qd12oy6r5rny" w:colFirst="0" w:colLast="0"/>
      <w:bookmarkEnd w:id="0"/>
      <w:r w:rsidRPr="002B2CEC">
        <w:rPr>
          <w:rFonts w:ascii="Arial" w:hAnsi="Arial" w:cs="Arial"/>
        </w:rPr>
        <w:t xml:space="preserve">En </w:t>
      </w:r>
      <w:proofErr w:type="spellStart"/>
      <w:r w:rsidRPr="002B2CEC">
        <w:rPr>
          <w:rFonts w:ascii="Arial" w:hAnsi="Arial" w:cs="Arial"/>
        </w:rPr>
        <w:t>brief</w:t>
      </w:r>
      <w:proofErr w:type="spellEnd"/>
      <w:r w:rsidRPr="002B2CEC">
        <w:rPr>
          <w:rFonts w:ascii="Arial" w:hAnsi="Arial" w:cs="Arial"/>
        </w:rPr>
        <w:t xml:space="preserve"> är kort och gott din beskrivning av vad du vill att vi som byrå ska hjälpa dig att genomföra och uppnå. För att hjälpa dig att komma igång med detta arbete har vi förberett en </w:t>
      </w:r>
      <w:proofErr w:type="spellStart"/>
      <w:r w:rsidRPr="002B2CEC">
        <w:rPr>
          <w:rFonts w:ascii="Arial" w:hAnsi="Arial" w:cs="Arial"/>
        </w:rPr>
        <w:t>briefmall</w:t>
      </w:r>
      <w:proofErr w:type="spellEnd"/>
      <w:r w:rsidRPr="002B2CEC">
        <w:rPr>
          <w:rFonts w:ascii="Arial" w:hAnsi="Arial" w:cs="Arial"/>
        </w:rPr>
        <w:t xml:space="preserve"> som du kan använda.</w:t>
      </w:r>
    </w:p>
    <w:p w14:paraId="3DD9D7AA" w14:textId="77777777" w:rsidR="00F51862" w:rsidRPr="002B2CEC" w:rsidRDefault="00F51862" w:rsidP="00F51862">
      <w:pPr>
        <w:rPr>
          <w:rFonts w:ascii="Arial" w:hAnsi="Arial" w:cs="Arial"/>
        </w:rPr>
      </w:pPr>
    </w:p>
    <w:p w14:paraId="69336E98" w14:textId="77777777" w:rsidR="00DA08FF" w:rsidRPr="002B2CEC" w:rsidRDefault="002564DB">
      <w:pPr>
        <w:rPr>
          <w:rFonts w:ascii="Arial" w:hAnsi="Arial" w:cs="Arial"/>
        </w:rPr>
      </w:pPr>
      <w:r w:rsidRPr="002B2CEC">
        <w:rPr>
          <w:rFonts w:ascii="Arial" w:hAnsi="Arial" w:cs="Arial"/>
        </w:rPr>
        <w:t xml:space="preserve">Du har säkert saker som inte passar in under någon av rubrikerna. Det betyder inte att de inte ska vara med. Mallen ska fungera som ett stöd - inte en begränsning. Varje projekt har dessutom alltid något som gör det unikt. </w:t>
      </w:r>
    </w:p>
    <w:p w14:paraId="7526B540" w14:textId="77777777" w:rsidR="00DA08FF" w:rsidRPr="002B2CEC" w:rsidRDefault="00DA08FF">
      <w:pPr>
        <w:rPr>
          <w:rFonts w:ascii="Arial" w:hAnsi="Arial" w:cs="Arial"/>
          <w:color w:val="333333"/>
          <w:sz w:val="21"/>
          <w:szCs w:val="21"/>
        </w:rPr>
      </w:pPr>
    </w:p>
    <w:p w14:paraId="69045800" w14:textId="77777777" w:rsidR="00DA08FF" w:rsidRPr="002B2CEC" w:rsidRDefault="00DA08FF">
      <w:pPr>
        <w:rPr>
          <w:rFonts w:ascii="Arial" w:hAnsi="Arial" w:cs="Arial"/>
          <w:color w:val="333333"/>
          <w:sz w:val="21"/>
          <w:szCs w:val="21"/>
        </w:rPr>
      </w:pPr>
    </w:p>
    <w:p w14:paraId="66B0ECA9" w14:textId="77777777" w:rsidR="00DA08FF" w:rsidRPr="002B2CEC" w:rsidRDefault="00DA08FF">
      <w:pPr>
        <w:rPr>
          <w:rFonts w:ascii="Arial" w:hAnsi="Arial" w:cs="Arial"/>
          <w:color w:val="333333"/>
          <w:sz w:val="21"/>
          <w:szCs w:val="21"/>
        </w:rPr>
      </w:pPr>
    </w:p>
    <w:p w14:paraId="2C74087B" w14:textId="77777777" w:rsidR="00DA08FF" w:rsidRPr="002B2CEC" w:rsidRDefault="00DA08FF">
      <w:pPr>
        <w:rPr>
          <w:rFonts w:ascii="Arial" w:hAnsi="Arial" w:cs="Arial"/>
          <w:color w:val="333333"/>
          <w:sz w:val="21"/>
          <w:szCs w:val="21"/>
        </w:rPr>
      </w:pPr>
    </w:p>
    <w:p w14:paraId="7A761E89" w14:textId="77777777" w:rsidR="00DA08FF" w:rsidRPr="002B2CEC" w:rsidRDefault="00DA08FF">
      <w:pPr>
        <w:rPr>
          <w:rFonts w:ascii="Arial" w:hAnsi="Arial" w:cs="Arial"/>
          <w:color w:val="333333"/>
          <w:sz w:val="21"/>
          <w:szCs w:val="21"/>
        </w:rPr>
      </w:pPr>
    </w:p>
    <w:p w14:paraId="207E7564" w14:textId="77777777" w:rsidR="00DA08FF" w:rsidRPr="002B2CEC" w:rsidRDefault="00DA08FF">
      <w:pPr>
        <w:rPr>
          <w:rFonts w:ascii="Arial" w:hAnsi="Arial" w:cs="Arial"/>
          <w:color w:val="333333"/>
          <w:sz w:val="21"/>
          <w:szCs w:val="21"/>
        </w:rPr>
      </w:pPr>
    </w:p>
    <w:p w14:paraId="2E6A4E7A" w14:textId="77777777" w:rsidR="00DA08FF" w:rsidRPr="002B2CEC" w:rsidRDefault="00DA08FF">
      <w:pPr>
        <w:rPr>
          <w:rFonts w:ascii="Arial" w:hAnsi="Arial" w:cs="Arial"/>
          <w:color w:val="333333"/>
          <w:sz w:val="21"/>
          <w:szCs w:val="21"/>
        </w:rPr>
      </w:pPr>
    </w:p>
    <w:p w14:paraId="3F516D4C" w14:textId="77777777" w:rsidR="00DA08FF" w:rsidRPr="002B2CEC" w:rsidRDefault="00DA08FF">
      <w:pPr>
        <w:rPr>
          <w:rFonts w:ascii="Arial" w:hAnsi="Arial" w:cs="Arial"/>
          <w:color w:val="333333"/>
          <w:sz w:val="21"/>
          <w:szCs w:val="21"/>
        </w:rPr>
      </w:pPr>
    </w:p>
    <w:p w14:paraId="31DAC152" w14:textId="77777777" w:rsidR="00DA08FF" w:rsidRPr="002B2CEC" w:rsidRDefault="00DA08FF">
      <w:pPr>
        <w:rPr>
          <w:rFonts w:ascii="Arial" w:hAnsi="Arial" w:cs="Arial"/>
          <w:color w:val="333333"/>
          <w:sz w:val="21"/>
          <w:szCs w:val="21"/>
        </w:rPr>
      </w:pPr>
    </w:p>
    <w:p w14:paraId="30372FEC" w14:textId="77777777" w:rsidR="00DA08FF" w:rsidRPr="002B2CEC" w:rsidRDefault="00DA08FF">
      <w:pPr>
        <w:rPr>
          <w:rFonts w:ascii="Arial" w:hAnsi="Arial" w:cs="Arial"/>
          <w:color w:val="666666"/>
        </w:rPr>
      </w:pPr>
    </w:p>
    <w:p w14:paraId="50362F00" w14:textId="77777777" w:rsidR="00DA08FF" w:rsidRPr="002B2CEC" w:rsidRDefault="00DA08FF">
      <w:pPr>
        <w:rPr>
          <w:rFonts w:ascii="Arial" w:hAnsi="Arial" w:cs="Arial"/>
          <w:color w:val="666666"/>
        </w:rPr>
      </w:pPr>
    </w:p>
    <w:p w14:paraId="49B5EAAA" w14:textId="77777777" w:rsidR="00DA08FF" w:rsidRPr="002B2CEC" w:rsidRDefault="00DA08FF">
      <w:pPr>
        <w:rPr>
          <w:rFonts w:ascii="Arial" w:hAnsi="Arial" w:cs="Arial"/>
          <w:color w:val="666666"/>
        </w:rPr>
      </w:pPr>
    </w:p>
    <w:p w14:paraId="62F86987" w14:textId="77777777" w:rsidR="00DA08FF" w:rsidRPr="002B2CEC" w:rsidRDefault="00DA08FF">
      <w:pPr>
        <w:rPr>
          <w:rFonts w:ascii="Arial" w:hAnsi="Arial" w:cs="Arial"/>
          <w:color w:val="666666"/>
        </w:rPr>
      </w:pPr>
    </w:p>
    <w:p w14:paraId="6EF53DDA" w14:textId="77777777" w:rsidR="00DA08FF" w:rsidRPr="002B2CEC" w:rsidRDefault="00DA08FF">
      <w:pPr>
        <w:rPr>
          <w:rFonts w:ascii="Arial" w:hAnsi="Arial" w:cs="Arial"/>
          <w:color w:val="666666"/>
        </w:rPr>
      </w:pPr>
    </w:p>
    <w:p w14:paraId="5152BDEB" w14:textId="77777777" w:rsidR="00DA08FF" w:rsidRPr="002B2CEC" w:rsidRDefault="00DA08FF">
      <w:pPr>
        <w:rPr>
          <w:rFonts w:ascii="Arial" w:hAnsi="Arial" w:cs="Arial"/>
          <w:color w:val="666666"/>
        </w:rPr>
      </w:pPr>
    </w:p>
    <w:p w14:paraId="6E4CC599" w14:textId="77777777" w:rsidR="00DA08FF" w:rsidRPr="002B2CEC" w:rsidRDefault="00694284" w:rsidP="00D14B43">
      <w:pPr>
        <w:pStyle w:val="Rubrik2"/>
        <w:rPr>
          <w:rFonts w:ascii="Arial" w:hAnsi="Arial" w:cs="Arial"/>
        </w:rPr>
      </w:pPr>
      <w:bookmarkStart w:id="1" w:name="_5kf16qmlvadm" w:colFirst="0" w:colLast="0"/>
      <w:bookmarkEnd w:id="1"/>
      <w:r w:rsidRPr="002B2CEC">
        <w:rPr>
          <w:rFonts w:ascii="Arial" w:hAnsi="Arial" w:cs="Arial"/>
        </w:rPr>
        <w:lastRenderedPageBreak/>
        <w:t>Bakgrund</w:t>
      </w:r>
      <w:r w:rsidR="002564DB" w:rsidRPr="002B2CEC">
        <w:rPr>
          <w:rFonts w:ascii="Arial" w:hAnsi="Arial" w:cs="Arial"/>
        </w:rPr>
        <w:t xml:space="preserve"> </w:t>
      </w:r>
    </w:p>
    <w:p w14:paraId="124567A2" w14:textId="77777777" w:rsidR="00DA08FF" w:rsidRPr="002B2CEC" w:rsidRDefault="002564DB" w:rsidP="00D14B43">
      <w:pPr>
        <w:pStyle w:val="Rubrik5"/>
        <w:rPr>
          <w:rFonts w:ascii="Arial" w:hAnsi="Arial" w:cs="Arial"/>
        </w:rPr>
      </w:pPr>
      <w:bookmarkStart w:id="2" w:name="_4v1pn82a9qua" w:colFirst="0" w:colLast="0"/>
      <w:bookmarkEnd w:id="2"/>
      <w:r w:rsidRPr="002B2CEC">
        <w:rPr>
          <w:rFonts w:ascii="Arial" w:hAnsi="Arial" w:cs="Arial"/>
        </w:rPr>
        <w:t>Vilka är vi? Vad gör vi?</w:t>
      </w:r>
    </w:p>
    <w:tbl>
      <w:tblPr>
        <w:tblStyle w:val="Rutntstabell1ljusdekorfrg1"/>
        <w:tblW w:w="8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DF1"/>
        <w:tblLayout w:type="fixed"/>
        <w:tblLook w:val="0600" w:firstRow="0" w:lastRow="0" w:firstColumn="0" w:lastColumn="0" w:noHBand="1" w:noVBand="1"/>
      </w:tblPr>
      <w:tblGrid>
        <w:gridCol w:w="8753"/>
      </w:tblGrid>
      <w:tr w:rsidR="00D14B43" w:rsidRPr="002B2CEC" w14:paraId="2798133A" w14:textId="77777777" w:rsidTr="00592AE6">
        <w:trPr>
          <w:trHeight w:val="4255"/>
        </w:trPr>
        <w:tc>
          <w:tcPr>
            <w:tcW w:w="8753" w:type="dxa"/>
            <w:shd w:val="clear" w:color="auto" w:fill="DBEDF1"/>
          </w:tcPr>
          <w:p w14:paraId="0BA57ECE" w14:textId="77777777" w:rsidR="00592AE6" w:rsidRPr="002B2CEC" w:rsidRDefault="00592AE6" w:rsidP="00592AE6">
            <w:pPr>
              <w:widowControl w:val="0"/>
              <w:spacing w:before="0" w:line="276" w:lineRule="auto"/>
              <w:rPr>
                <w:rFonts w:ascii="Arial" w:hAnsi="Arial" w:cs="Arial"/>
                <w:b/>
                <w:color w:val="343A40"/>
                <w:sz w:val="22"/>
                <w:szCs w:val="22"/>
              </w:rPr>
            </w:pPr>
          </w:p>
          <w:p w14:paraId="66FE6D37" w14:textId="77777777" w:rsidR="00DA08FF" w:rsidRPr="002B2CEC" w:rsidRDefault="002564DB" w:rsidP="00592AE6">
            <w:pPr>
              <w:widowControl w:val="0"/>
              <w:spacing w:before="0" w:line="276" w:lineRule="auto"/>
              <w:rPr>
                <w:rFonts w:ascii="Arial" w:hAnsi="Arial" w:cs="Arial"/>
                <w:b/>
                <w:color w:val="343A40"/>
                <w:sz w:val="22"/>
                <w:szCs w:val="22"/>
              </w:rPr>
            </w:pPr>
            <w:r w:rsidRPr="002B2CEC">
              <w:rPr>
                <w:rFonts w:ascii="Arial" w:hAnsi="Arial" w:cs="Arial"/>
                <w:b/>
                <w:color w:val="343A40"/>
                <w:sz w:val="22"/>
                <w:szCs w:val="22"/>
              </w:rPr>
              <w:t>Tänk så här:</w:t>
            </w:r>
          </w:p>
          <w:p w14:paraId="49B0C2A7" w14:textId="77777777" w:rsidR="00DA08FF" w:rsidRPr="002B2CEC" w:rsidRDefault="002564DB" w:rsidP="00592AE6">
            <w:pPr>
              <w:spacing w:after="220" w:line="276" w:lineRule="auto"/>
              <w:rPr>
                <w:rFonts w:ascii="Arial" w:hAnsi="Arial" w:cs="Arial"/>
                <w:color w:val="343A40"/>
                <w:sz w:val="22"/>
                <w:szCs w:val="22"/>
              </w:rPr>
            </w:pPr>
            <w:r w:rsidRPr="002B2CEC">
              <w:rPr>
                <w:rFonts w:ascii="Arial" w:hAnsi="Arial" w:cs="Arial"/>
                <w:color w:val="343A40"/>
                <w:sz w:val="22"/>
                <w:szCs w:val="22"/>
              </w:rPr>
              <w:t>Beskriv det som du anser att vi som samarbetspartner behöver veta om er och ert företag. Hur ser er affär ut - vad tjänar ni pengar på? Hur funkar det i just er bransch? Hur stora är ni? På vilka marknader är ni aktiva? Hur arbetar ni idag med försäljning, information, marknadsföring eller andra aktiviteter som är viktiga för just er?</w:t>
            </w:r>
          </w:p>
          <w:p w14:paraId="1D285B2F" w14:textId="77777777" w:rsidR="00DA08FF" w:rsidRPr="002B2CEC" w:rsidRDefault="002564DB" w:rsidP="00592AE6">
            <w:pPr>
              <w:spacing w:after="220" w:line="276" w:lineRule="auto"/>
              <w:rPr>
                <w:rFonts w:ascii="Arial" w:hAnsi="Arial" w:cs="Arial"/>
                <w:color w:val="343A40"/>
                <w:sz w:val="22"/>
                <w:szCs w:val="22"/>
              </w:rPr>
            </w:pPr>
            <w:r w:rsidRPr="002B2CEC">
              <w:rPr>
                <w:rFonts w:ascii="Arial" w:hAnsi="Arial" w:cs="Arial"/>
                <w:color w:val="343A40"/>
                <w:sz w:val="22"/>
                <w:szCs w:val="22"/>
              </w:rPr>
              <w:t>Om vi redan har jobbat ihop i tidigare projekt kan du fokusera mer på själva uppdraget. Vad är bakgrunden till att ni kontaktar oss denna gång?</w:t>
            </w:r>
          </w:p>
          <w:p w14:paraId="303EDDBC" w14:textId="77777777" w:rsidR="00DA08FF" w:rsidRPr="002B2CEC" w:rsidRDefault="002564DB" w:rsidP="00592AE6">
            <w:pPr>
              <w:spacing w:line="276" w:lineRule="auto"/>
              <w:rPr>
                <w:rFonts w:ascii="Arial" w:hAnsi="Arial" w:cs="Arial"/>
                <w:b/>
                <w:color w:val="343A40"/>
                <w:sz w:val="22"/>
                <w:szCs w:val="22"/>
              </w:rPr>
            </w:pPr>
            <w:r w:rsidRPr="002B2CEC">
              <w:rPr>
                <w:rFonts w:ascii="Arial" w:hAnsi="Arial" w:cs="Arial"/>
                <w:b/>
                <w:color w:val="343A40"/>
                <w:sz w:val="22"/>
                <w:szCs w:val="22"/>
              </w:rPr>
              <w:t>Tips!</w:t>
            </w:r>
          </w:p>
          <w:p w14:paraId="76CD4FF5" w14:textId="77777777" w:rsidR="00F51862" w:rsidRPr="002B2CEC" w:rsidRDefault="002564DB" w:rsidP="00592AE6">
            <w:pPr>
              <w:spacing w:after="220" w:line="276" w:lineRule="auto"/>
              <w:rPr>
                <w:rFonts w:ascii="Arial" w:hAnsi="Arial" w:cs="Arial"/>
                <w:color w:val="343A40"/>
                <w:sz w:val="22"/>
                <w:szCs w:val="22"/>
              </w:rPr>
            </w:pPr>
            <w:r w:rsidRPr="002B2CEC">
              <w:rPr>
                <w:rFonts w:ascii="Arial" w:hAnsi="Arial" w:cs="Arial"/>
                <w:color w:val="343A40"/>
                <w:sz w:val="22"/>
                <w:szCs w:val="22"/>
              </w:rPr>
              <w:t>Fokusera på det som vi inte kan läsa oss till själva på er hemsida eller årsredovisning. Det är lätt att man halkar in på säljspåret av gammal vana när man ska presentera sitt företag och man fastnar lätt i säljande termer. Vi är dock mer intresserade av sådant som hjälper oss att samarbeta på bästa sätt. Vi är inte era kunder utan era samarbetspartners. Var så raka och transparenta som möjligt så vi går in i projektet med rätt bakgrundsinformation.</w:t>
            </w:r>
          </w:p>
          <w:p w14:paraId="3D8161F7" w14:textId="77777777" w:rsidR="00592AE6" w:rsidRPr="002B2CEC" w:rsidRDefault="00592AE6" w:rsidP="00592AE6">
            <w:pPr>
              <w:spacing w:after="220" w:line="276" w:lineRule="auto"/>
              <w:rPr>
                <w:rFonts w:ascii="Arial" w:hAnsi="Arial" w:cs="Arial"/>
                <w:color w:val="343A40"/>
                <w:sz w:val="22"/>
                <w:szCs w:val="22"/>
              </w:rPr>
            </w:pPr>
          </w:p>
        </w:tc>
      </w:tr>
    </w:tbl>
    <w:p w14:paraId="10267163" w14:textId="77777777" w:rsidR="00DA08FF" w:rsidRPr="002B2CEC" w:rsidRDefault="002564DB">
      <w:pPr>
        <w:rPr>
          <w:rFonts w:ascii="Arial" w:hAnsi="Arial" w:cs="Arial"/>
        </w:rPr>
      </w:pPr>
      <w:r w:rsidRPr="002B2CEC">
        <w:rPr>
          <w:rFonts w:ascii="Arial" w:hAnsi="Arial" w:cs="Arial"/>
        </w:rPr>
        <w:t>Skriv här…</w:t>
      </w:r>
    </w:p>
    <w:p w14:paraId="2DD8AA39" w14:textId="77777777" w:rsidR="00DA08FF" w:rsidRPr="002B2CEC" w:rsidRDefault="00DA08FF">
      <w:pPr>
        <w:rPr>
          <w:rFonts w:ascii="Arial" w:hAnsi="Arial" w:cs="Arial"/>
        </w:rPr>
      </w:pPr>
    </w:p>
    <w:p w14:paraId="6C071C94" w14:textId="77777777" w:rsidR="00DA08FF" w:rsidRPr="002B2CEC" w:rsidRDefault="00DA08FF">
      <w:pPr>
        <w:rPr>
          <w:rFonts w:ascii="Arial" w:hAnsi="Arial" w:cs="Arial"/>
        </w:rPr>
      </w:pPr>
    </w:p>
    <w:p w14:paraId="67E04BBB" w14:textId="77777777" w:rsidR="00DA08FF" w:rsidRPr="002B2CEC" w:rsidRDefault="00DA08FF">
      <w:pPr>
        <w:rPr>
          <w:rFonts w:ascii="Arial" w:hAnsi="Arial" w:cs="Arial"/>
        </w:rPr>
      </w:pPr>
    </w:p>
    <w:p w14:paraId="22C6296A" w14:textId="77777777" w:rsidR="00DA08FF" w:rsidRPr="002B2CEC" w:rsidRDefault="00DA08FF">
      <w:pPr>
        <w:rPr>
          <w:rFonts w:ascii="Arial" w:hAnsi="Arial" w:cs="Arial"/>
        </w:rPr>
      </w:pPr>
    </w:p>
    <w:p w14:paraId="272F913D" w14:textId="77777777" w:rsidR="00DA08FF" w:rsidRPr="002B2CEC" w:rsidRDefault="00DA08FF">
      <w:pPr>
        <w:rPr>
          <w:rFonts w:ascii="Arial" w:hAnsi="Arial" w:cs="Arial"/>
        </w:rPr>
      </w:pPr>
    </w:p>
    <w:p w14:paraId="66E3A0CF" w14:textId="77777777" w:rsidR="00DA08FF" w:rsidRPr="002B2CEC" w:rsidRDefault="00DA08FF">
      <w:pPr>
        <w:rPr>
          <w:rFonts w:ascii="Arial" w:hAnsi="Arial" w:cs="Arial"/>
        </w:rPr>
      </w:pPr>
    </w:p>
    <w:p w14:paraId="459D0243" w14:textId="77777777" w:rsidR="00DA08FF" w:rsidRPr="002B2CEC" w:rsidRDefault="00DA08FF">
      <w:pPr>
        <w:rPr>
          <w:rFonts w:ascii="Arial" w:hAnsi="Arial" w:cs="Arial"/>
        </w:rPr>
      </w:pPr>
    </w:p>
    <w:p w14:paraId="336C8EBF" w14:textId="77777777" w:rsidR="00DA08FF" w:rsidRPr="002B2CEC" w:rsidRDefault="00DA08FF">
      <w:pPr>
        <w:rPr>
          <w:rFonts w:ascii="Arial" w:hAnsi="Arial" w:cs="Arial"/>
        </w:rPr>
      </w:pPr>
    </w:p>
    <w:p w14:paraId="66ACF706" w14:textId="77777777" w:rsidR="00DA08FF" w:rsidRPr="002B2CEC" w:rsidRDefault="00DA08FF">
      <w:pPr>
        <w:rPr>
          <w:rFonts w:ascii="Arial" w:hAnsi="Arial" w:cs="Arial"/>
        </w:rPr>
      </w:pPr>
    </w:p>
    <w:p w14:paraId="148D7F84" w14:textId="77777777" w:rsidR="00DA08FF" w:rsidRPr="002B2CEC" w:rsidRDefault="00DA08FF">
      <w:pPr>
        <w:rPr>
          <w:rFonts w:ascii="Arial" w:hAnsi="Arial" w:cs="Arial"/>
        </w:rPr>
      </w:pPr>
    </w:p>
    <w:p w14:paraId="1E6C38C6" w14:textId="77777777" w:rsidR="002B2CEC" w:rsidRDefault="002B2CEC">
      <w:pPr>
        <w:rPr>
          <w:rFonts w:ascii="Arial" w:eastAsia="Oswald" w:hAnsi="Arial" w:cs="Arial"/>
          <w:bCs/>
          <w:color w:val="F03E3E"/>
          <w:sz w:val="40"/>
          <w:szCs w:val="40"/>
        </w:rPr>
      </w:pPr>
      <w:bookmarkStart w:id="3" w:name="_9w6taic0926" w:colFirst="0" w:colLast="0"/>
      <w:bookmarkEnd w:id="3"/>
      <w:r>
        <w:rPr>
          <w:rFonts w:ascii="Arial" w:hAnsi="Arial" w:cs="Arial"/>
        </w:rPr>
        <w:br w:type="page"/>
      </w:r>
    </w:p>
    <w:p w14:paraId="1361B8BB" w14:textId="3EBAC6DF" w:rsidR="00DA08FF" w:rsidRPr="002B2CEC" w:rsidRDefault="00694284" w:rsidP="00D14B43">
      <w:pPr>
        <w:pStyle w:val="Rubrik2"/>
        <w:rPr>
          <w:rFonts w:ascii="Arial" w:hAnsi="Arial" w:cs="Arial"/>
        </w:rPr>
      </w:pPr>
      <w:r w:rsidRPr="002B2CEC">
        <w:rPr>
          <w:rFonts w:ascii="Arial" w:hAnsi="Arial" w:cs="Arial"/>
        </w:rPr>
        <w:lastRenderedPageBreak/>
        <w:t>Syfte</w:t>
      </w:r>
    </w:p>
    <w:p w14:paraId="26F8A63E" w14:textId="77777777" w:rsidR="00DA08FF" w:rsidRPr="002B2CEC" w:rsidRDefault="002564DB" w:rsidP="00D14B43">
      <w:pPr>
        <w:pStyle w:val="Rubrik5"/>
        <w:rPr>
          <w:rFonts w:ascii="Arial" w:hAnsi="Arial" w:cs="Arial"/>
        </w:rPr>
      </w:pPr>
      <w:bookmarkStart w:id="4" w:name="_qezq21xvxk9f" w:colFirst="0" w:colLast="0"/>
      <w:bookmarkEnd w:id="4"/>
      <w:r w:rsidRPr="002B2CEC">
        <w:rPr>
          <w:rFonts w:ascii="Arial" w:hAnsi="Arial" w:cs="Arial"/>
        </w:rPr>
        <w:t xml:space="preserve">Varför vill vi göra det här? </w:t>
      </w:r>
    </w:p>
    <w:tbl>
      <w:tblPr>
        <w:tblStyle w:val="Rutntstabell1ljusdekorfrg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DF1"/>
        <w:tblLayout w:type="fixed"/>
        <w:tblLook w:val="0600" w:firstRow="0" w:lastRow="0" w:firstColumn="0" w:lastColumn="0" w:noHBand="1" w:noVBand="1"/>
      </w:tblPr>
      <w:tblGrid>
        <w:gridCol w:w="9214"/>
      </w:tblGrid>
      <w:tr w:rsidR="00592AE6" w:rsidRPr="002B2CEC" w14:paraId="53B2C42C" w14:textId="77777777" w:rsidTr="00592AE6">
        <w:tc>
          <w:tcPr>
            <w:tcW w:w="9214" w:type="dxa"/>
            <w:shd w:val="clear" w:color="auto" w:fill="DBEDF1"/>
          </w:tcPr>
          <w:p w14:paraId="2C0E56DE" w14:textId="77777777" w:rsidR="00592AE6" w:rsidRPr="002B2CEC" w:rsidRDefault="00592AE6" w:rsidP="00F51862">
            <w:pPr>
              <w:widowControl w:val="0"/>
              <w:spacing w:line="276" w:lineRule="auto"/>
              <w:rPr>
                <w:rFonts w:ascii="Arial" w:hAnsi="Arial" w:cs="Arial"/>
                <w:b/>
                <w:color w:val="343A40"/>
                <w:sz w:val="22"/>
                <w:szCs w:val="22"/>
              </w:rPr>
            </w:pPr>
          </w:p>
          <w:p w14:paraId="3D273AEC" w14:textId="77777777" w:rsidR="00DA08FF" w:rsidRPr="002B2CEC" w:rsidRDefault="002564DB" w:rsidP="00F51862">
            <w:pPr>
              <w:widowControl w:val="0"/>
              <w:spacing w:before="0" w:line="276" w:lineRule="auto"/>
              <w:rPr>
                <w:rFonts w:ascii="Arial" w:hAnsi="Arial" w:cs="Arial"/>
                <w:b/>
                <w:color w:val="343A40"/>
                <w:sz w:val="22"/>
                <w:szCs w:val="22"/>
              </w:rPr>
            </w:pPr>
            <w:r w:rsidRPr="002B2CEC">
              <w:rPr>
                <w:rFonts w:ascii="Arial" w:hAnsi="Arial" w:cs="Arial"/>
                <w:b/>
                <w:color w:val="343A40"/>
                <w:sz w:val="22"/>
                <w:szCs w:val="22"/>
              </w:rPr>
              <w:t>Tänk så här:</w:t>
            </w:r>
          </w:p>
          <w:p w14:paraId="250C3306" w14:textId="77777777" w:rsidR="00DA08FF" w:rsidRPr="002B2CEC" w:rsidRDefault="002564DB" w:rsidP="00F51862">
            <w:pPr>
              <w:numPr>
                <w:ilvl w:val="0"/>
                <w:numId w:val="1"/>
              </w:numPr>
              <w:spacing w:after="220" w:line="276" w:lineRule="auto"/>
              <w:contextualSpacing/>
              <w:rPr>
                <w:rFonts w:ascii="Arial" w:hAnsi="Arial" w:cs="Arial"/>
                <w:color w:val="343A40"/>
                <w:sz w:val="22"/>
                <w:szCs w:val="22"/>
              </w:rPr>
            </w:pPr>
            <w:r w:rsidRPr="002B2CEC">
              <w:rPr>
                <w:rFonts w:ascii="Arial" w:hAnsi="Arial" w:cs="Arial"/>
                <w:color w:val="343A40"/>
                <w:sz w:val="22"/>
                <w:szCs w:val="22"/>
              </w:rPr>
              <w:t xml:space="preserve">Vad är det för utmaningar ni står inför som ni vill lösa med detta uppdrag? </w:t>
            </w:r>
          </w:p>
          <w:p w14:paraId="600E2500" w14:textId="77777777" w:rsidR="00DA08FF" w:rsidRPr="002B2CEC" w:rsidRDefault="002564DB" w:rsidP="00F51862">
            <w:pPr>
              <w:numPr>
                <w:ilvl w:val="0"/>
                <w:numId w:val="1"/>
              </w:numPr>
              <w:spacing w:after="220" w:line="276" w:lineRule="auto"/>
              <w:contextualSpacing/>
              <w:rPr>
                <w:rFonts w:ascii="Arial" w:hAnsi="Arial" w:cs="Arial"/>
                <w:color w:val="343A40"/>
                <w:sz w:val="22"/>
                <w:szCs w:val="22"/>
              </w:rPr>
            </w:pPr>
            <w:r w:rsidRPr="002B2CEC">
              <w:rPr>
                <w:rFonts w:ascii="Arial" w:hAnsi="Arial" w:cs="Arial"/>
                <w:color w:val="343A40"/>
                <w:sz w:val="22"/>
                <w:szCs w:val="22"/>
              </w:rPr>
              <w:t xml:space="preserve">Har det uppstått en helt ny möjlighet som ni vill dra fördel av? </w:t>
            </w:r>
          </w:p>
          <w:p w14:paraId="19AE5734" w14:textId="77777777" w:rsidR="00DA08FF" w:rsidRPr="002B2CEC" w:rsidRDefault="002564DB" w:rsidP="00F51862">
            <w:pPr>
              <w:numPr>
                <w:ilvl w:val="0"/>
                <w:numId w:val="1"/>
              </w:numPr>
              <w:spacing w:after="220" w:line="276" w:lineRule="auto"/>
              <w:contextualSpacing/>
              <w:rPr>
                <w:rFonts w:ascii="Arial" w:hAnsi="Arial" w:cs="Arial"/>
                <w:color w:val="343A40"/>
                <w:sz w:val="22"/>
                <w:szCs w:val="22"/>
              </w:rPr>
            </w:pPr>
            <w:r w:rsidRPr="002B2CEC">
              <w:rPr>
                <w:rFonts w:ascii="Arial" w:hAnsi="Arial" w:cs="Arial"/>
                <w:color w:val="343A40"/>
                <w:sz w:val="22"/>
                <w:szCs w:val="22"/>
              </w:rPr>
              <w:t xml:space="preserve">Har ni problem som behöver lösas? </w:t>
            </w:r>
          </w:p>
          <w:p w14:paraId="50543670" w14:textId="77777777" w:rsidR="00DA08FF" w:rsidRPr="002B2CEC" w:rsidRDefault="002564DB" w:rsidP="00F51862">
            <w:pPr>
              <w:numPr>
                <w:ilvl w:val="0"/>
                <w:numId w:val="1"/>
              </w:numPr>
              <w:spacing w:after="220" w:line="276" w:lineRule="auto"/>
              <w:contextualSpacing/>
              <w:rPr>
                <w:rFonts w:ascii="Arial" w:hAnsi="Arial" w:cs="Arial"/>
                <w:color w:val="343A40"/>
                <w:sz w:val="22"/>
                <w:szCs w:val="22"/>
              </w:rPr>
            </w:pPr>
            <w:r w:rsidRPr="002B2CEC">
              <w:rPr>
                <w:rFonts w:ascii="Arial" w:hAnsi="Arial" w:cs="Arial"/>
                <w:color w:val="343A40"/>
                <w:sz w:val="22"/>
                <w:szCs w:val="22"/>
              </w:rPr>
              <w:t xml:space="preserve">Tycker ni att bilden av er utåt inte stämmer med hur ni vill uppfattas? </w:t>
            </w:r>
          </w:p>
          <w:p w14:paraId="49B94AA4" w14:textId="77777777" w:rsidR="00DA08FF" w:rsidRPr="002B2CEC" w:rsidRDefault="002564DB" w:rsidP="00F51862">
            <w:pPr>
              <w:numPr>
                <w:ilvl w:val="0"/>
                <w:numId w:val="1"/>
              </w:numPr>
              <w:spacing w:after="220" w:line="276" w:lineRule="auto"/>
              <w:contextualSpacing/>
              <w:rPr>
                <w:rFonts w:ascii="Arial" w:hAnsi="Arial" w:cs="Arial"/>
                <w:color w:val="343A40"/>
                <w:sz w:val="22"/>
                <w:szCs w:val="22"/>
              </w:rPr>
            </w:pPr>
            <w:r w:rsidRPr="002B2CEC">
              <w:rPr>
                <w:rFonts w:ascii="Arial" w:hAnsi="Arial" w:cs="Arial"/>
                <w:color w:val="343A40"/>
                <w:sz w:val="22"/>
                <w:szCs w:val="22"/>
              </w:rPr>
              <w:t xml:space="preserve">Känner ni att ni ligger efter era närmaste konkurrenter inom ett visst område? </w:t>
            </w:r>
          </w:p>
          <w:p w14:paraId="64715B41" w14:textId="77777777" w:rsidR="00DA08FF" w:rsidRPr="002B2CEC" w:rsidRDefault="002564DB" w:rsidP="00F51862">
            <w:pPr>
              <w:numPr>
                <w:ilvl w:val="0"/>
                <w:numId w:val="1"/>
              </w:numPr>
              <w:spacing w:after="220" w:line="276" w:lineRule="auto"/>
              <w:contextualSpacing/>
              <w:rPr>
                <w:rFonts w:ascii="Arial" w:hAnsi="Arial" w:cs="Arial"/>
                <w:color w:val="343A40"/>
                <w:sz w:val="22"/>
                <w:szCs w:val="22"/>
              </w:rPr>
            </w:pPr>
            <w:r w:rsidRPr="002B2CEC">
              <w:rPr>
                <w:rFonts w:ascii="Arial" w:hAnsi="Arial" w:cs="Arial"/>
                <w:color w:val="343A40"/>
                <w:sz w:val="22"/>
                <w:szCs w:val="22"/>
              </w:rPr>
              <w:t>Vad har ni hört från kunder? Hur har diskussionerna gått internt?</w:t>
            </w:r>
          </w:p>
          <w:p w14:paraId="6BC6B91B" w14:textId="77777777" w:rsidR="00592AE6" w:rsidRPr="002B2CEC" w:rsidRDefault="00592AE6" w:rsidP="00F51862">
            <w:pPr>
              <w:spacing w:line="276" w:lineRule="auto"/>
              <w:rPr>
                <w:rFonts w:ascii="Arial" w:hAnsi="Arial" w:cs="Arial"/>
                <w:b/>
                <w:color w:val="343A40"/>
                <w:sz w:val="22"/>
                <w:szCs w:val="22"/>
              </w:rPr>
            </w:pPr>
          </w:p>
          <w:p w14:paraId="41B8419C" w14:textId="77777777" w:rsidR="00DA08FF" w:rsidRPr="002B2CEC" w:rsidRDefault="002564DB" w:rsidP="00F51862">
            <w:pPr>
              <w:spacing w:line="276" w:lineRule="auto"/>
              <w:rPr>
                <w:rFonts w:ascii="Arial" w:hAnsi="Arial" w:cs="Arial"/>
                <w:b/>
                <w:color w:val="343A40"/>
                <w:sz w:val="22"/>
                <w:szCs w:val="22"/>
              </w:rPr>
            </w:pPr>
            <w:r w:rsidRPr="002B2CEC">
              <w:rPr>
                <w:rFonts w:ascii="Arial" w:hAnsi="Arial" w:cs="Arial"/>
                <w:b/>
                <w:color w:val="343A40"/>
                <w:sz w:val="22"/>
                <w:szCs w:val="22"/>
              </w:rPr>
              <w:t>Tips!</w:t>
            </w:r>
          </w:p>
          <w:p w14:paraId="54B9E0CD" w14:textId="77777777" w:rsidR="00DA08FF" w:rsidRPr="002B2CEC" w:rsidRDefault="002564DB" w:rsidP="00F51862">
            <w:pPr>
              <w:spacing w:after="220" w:line="276" w:lineRule="auto"/>
              <w:rPr>
                <w:rFonts w:ascii="Arial" w:hAnsi="Arial" w:cs="Arial"/>
                <w:color w:val="343A40"/>
                <w:sz w:val="22"/>
                <w:szCs w:val="22"/>
              </w:rPr>
            </w:pPr>
            <w:r w:rsidRPr="002B2CEC">
              <w:rPr>
                <w:rFonts w:ascii="Arial" w:hAnsi="Arial" w:cs="Arial"/>
                <w:color w:val="343A40"/>
                <w:sz w:val="22"/>
                <w:szCs w:val="22"/>
              </w:rPr>
              <w:t>Fokusera på vad projektet ska lösa, undvik att hoppa direkt på en lösning. Dels riskerar vi att projektet får fel inriktning redan från start, dels får ni inte ut lika mycket av vår digitala kompetens. Ett exempel på en lösning är: “Vi vill bygga ett webbforum”. Men syftet är egentligen: “Vi vill ha en bättre dialog med våra målgrupper för att förstå dem bättre”. Det är inte alls säkert att ett webbforum är det mest effektiva sättet att uppfylla det syftet.</w:t>
            </w:r>
          </w:p>
          <w:p w14:paraId="79F1FE39" w14:textId="77777777" w:rsidR="00592AE6" w:rsidRPr="002B2CEC" w:rsidRDefault="00592AE6" w:rsidP="00F51862">
            <w:pPr>
              <w:spacing w:after="220" w:line="276" w:lineRule="auto"/>
              <w:rPr>
                <w:rFonts w:ascii="Arial" w:hAnsi="Arial" w:cs="Arial"/>
                <w:color w:val="343A40"/>
                <w:sz w:val="22"/>
                <w:szCs w:val="22"/>
              </w:rPr>
            </w:pPr>
          </w:p>
        </w:tc>
      </w:tr>
    </w:tbl>
    <w:p w14:paraId="0C1CA261" w14:textId="77777777" w:rsidR="00DA08FF" w:rsidRPr="002B2CEC" w:rsidRDefault="002564DB">
      <w:pPr>
        <w:rPr>
          <w:rFonts w:ascii="Arial" w:hAnsi="Arial" w:cs="Arial"/>
        </w:rPr>
      </w:pPr>
      <w:r w:rsidRPr="002B2CEC">
        <w:rPr>
          <w:rFonts w:ascii="Arial" w:hAnsi="Arial" w:cs="Arial"/>
        </w:rPr>
        <w:t>Skriv här...</w:t>
      </w:r>
    </w:p>
    <w:p w14:paraId="418E2746" w14:textId="77777777" w:rsidR="00DA08FF" w:rsidRPr="002B2CEC" w:rsidRDefault="00DA08FF">
      <w:pPr>
        <w:rPr>
          <w:rFonts w:ascii="Arial" w:hAnsi="Arial" w:cs="Arial"/>
        </w:rPr>
      </w:pPr>
    </w:p>
    <w:p w14:paraId="05857F93" w14:textId="77777777" w:rsidR="00DA08FF" w:rsidRPr="002B2CEC" w:rsidRDefault="00DA08FF">
      <w:pPr>
        <w:rPr>
          <w:rFonts w:ascii="Arial" w:hAnsi="Arial" w:cs="Arial"/>
        </w:rPr>
      </w:pPr>
    </w:p>
    <w:p w14:paraId="6D7BE764" w14:textId="77777777" w:rsidR="00DA08FF" w:rsidRPr="002B2CEC" w:rsidRDefault="00DA08FF">
      <w:pPr>
        <w:rPr>
          <w:rFonts w:ascii="Arial" w:hAnsi="Arial" w:cs="Arial"/>
        </w:rPr>
      </w:pPr>
    </w:p>
    <w:p w14:paraId="4568E1FC" w14:textId="77777777" w:rsidR="00DA08FF" w:rsidRPr="002B2CEC" w:rsidRDefault="00DA08FF">
      <w:pPr>
        <w:rPr>
          <w:rFonts w:ascii="Arial" w:hAnsi="Arial" w:cs="Arial"/>
        </w:rPr>
      </w:pPr>
    </w:p>
    <w:p w14:paraId="63B267B9" w14:textId="77777777" w:rsidR="00DA08FF" w:rsidRPr="002B2CEC" w:rsidRDefault="00DA08FF">
      <w:pPr>
        <w:rPr>
          <w:rFonts w:ascii="Arial" w:hAnsi="Arial" w:cs="Arial"/>
        </w:rPr>
      </w:pPr>
    </w:p>
    <w:p w14:paraId="4E42029E" w14:textId="77777777" w:rsidR="00DA08FF" w:rsidRPr="002B2CEC" w:rsidRDefault="00DA08FF">
      <w:pPr>
        <w:rPr>
          <w:rFonts w:ascii="Arial" w:hAnsi="Arial" w:cs="Arial"/>
        </w:rPr>
      </w:pPr>
    </w:p>
    <w:p w14:paraId="556B3C24" w14:textId="77777777" w:rsidR="00DA08FF" w:rsidRPr="002B2CEC" w:rsidRDefault="00694284" w:rsidP="00D14B43">
      <w:pPr>
        <w:pStyle w:val="Rubrik2"/>
        <w:rPr>
          <w:rFonts w:ascii="Arial" w:hAnsi="Arial" w:cs="Arial"/>
        </w:rPr>
      </w:pPr>
      <w:bookmarkStart w:id="5" w:name="_t3jle2kd6q9g" w:colFirst="0" w:colLast="0"/>
      <w:bookmarkEnd w:id="5"/>
      <w:r w:rsidRPr="002B2CEC">
        <w:rPr>
          <w:rFonts w:ascii="Arial" w:hAnsi="Arial" w:cs="Arial"/>
        </w:rPr>
        <w:lastRenderedPageBreak/>
        <w:t>Mål</w:t>
      </w:r>
    </w:p>
    <w:p w14:paraId="0DEF1BA1" w14:textId="77777777" w:rsidR="00DA08FF" w:rsidRPr="002B2CEC" w:rsidRDefault="002564DB" w:rsidP="00D14B43">
      <w:pPr>
        <w:pStyle w:val="Rubrik5"/>
        <w:rPr>
          <w:rFonts w:ascii="Arial" w:hAnsi="Arial" w:cs="Arial"/>
        </w:rPr>
      </w:pPr>
      <w:bookmarkStart w:id="6" w:name="_eyfbbhmc49gq" w:colFirst="0" w:colLast="0"/>
      <w:bookmarkEnd w:id="6"/>
      <w:r w:rsidRPr="002B2CEC">
        <w:rPr>
          <w:rFonts w:ascii="Arial" w:hAnsi="Arial" w:cs="Arial"/>
        </w:rPr>
        <w:t>Vad vill vi uppnå?</w:t>
      </w:r>
    </w:p>
    <w:tbl>
      <w:tblPr>
        <w:tblStyle w:val="Rutntstabell1ljusdekorfrg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DF1"/>
        <w:tblLayout w:type="fixed"/>
        <w:tblLook w:val="0600" w:firstRow="0" w:lastRow="0" w:firstColumn="0" w:lastColumn="0" w:noHBand="1" w:noVBand="1"/>
      </w:tblPr>
      <w:tblGrid>
        <w:gridCol w:w="9214"/>
      </w:tblGrid>
      <w:tr w:rsidR="00592AE6" w:rsidRPr="002B2CEC" w14:paraId="3E123989" w14:textId="77777777" w:rsidTr="00592AE6">
        <w:trPr>
          <w:trHeight w:val="3464"/>
        </w:trPr>
        <w:tc>
          <w:tcPr>
            <w:tcW w:w="9214" w:type="dxa"/>
            <w:shd w:val="clear" w:color="auto" w:fill="DBEDF1"/>
          </w:tcPr>
          <w:p w14:paraId="2903AE34" w14:textId="77777777" w:rsidR="00592AE6" w:rsidRPr="002B2CEC" w:rsidRDefault="00592AE6" w:rsidP="00592AE6">
            <w:pPr>
              <w:widowControl w:val="0"/>
              <w:adjustRightInd w:val="0"/>
              <w:snapToGrid w:val="0"/>
              <w:spacing w:before="0" w:line="276" w:lineRule="auto"/>
              <w:rPr>
                <w:rFonts w:ascii="Arial" w:hAnsi="Arial" w:cs="Arial"/>
                <w:b/>
                <w:color w:val="343A40"/>
                <w:sz w:val="22"/>
                <w:szCs w:val="22"/>
              </w:rPr>
            </w:pPr>
          </w:p>
          <w:p w14:paraId="0D3EDC02" w14:textId="77777777" w:rsidR="00592AE6" w:rsidRPr="002B2CEC" w:rsidRDefault="00592AE6" w:rsidP="00592AE6">
            <w:pPr>
              <w:widowControl w:val="0"/>
              <w:adjustRightInd w:val="0"/>
              <w:snapToGrid w:val="0"/>
              <w:spacing w:before="0" w:line="276" w:lineRule="auto"/>
              <w:rPr>
                <w:rFonts w:ascii="Arial" w:hAnsi="Arial" w:cs="Arial"/>
                <w:b/>
                <w:color w:val="343A40"/>
                <w:sz w:val="22"/>
                <w:szCs w:val="22"/>
              </w:rPr>
            </w:pPr>
            <w:r w:rsidRPr="002B2CEC">
              <w:rPr>
                <w:rFonts w:ascii="Arial" w:hAnsi="Arial" w:cs="Arial"/>
                <w:b/>
                <w:color w:val="343A40"/>
                <w:sz w:val="22"/>
                <w:szCs w:val="22"/>
              </w:rPr>
              <w:t>Tänk så här:</w:t>
            </w:r>
          </w:p>
          <w:p w14:paraId="3F8AE768" w14:textId="77777777" w:rsidR="00592AE6" w:rsidRPr="002B2CEC" w:rsidRDefault="00592AE6" w:rsidP="00592AE6">
            <w:pPr>
              <w:adjustRightInd w:val="0"/>
              <w:snapToGrid w:val="0"/>
              <w:spacing w:after="220" w:line="276" w:lineRule="auto"/>
              <w:rPr>
                <w:rFonts w:ascii="Arial" w:hAnsi="Arial" w:cs="Arial"/>
                <w:color w:val="343A40"/>
                <w:sz w:val="22"/>
                <w:szCs w:val="22"/>
              </w:rPr>
            </w:pPr>
            <w:r w:rsidRPr="002B2CEC">
              <w:rPr>
                <w:rFonts w:ascii="Arial" w:hAnsi="Arial" w:cs="Arial"/>
                <w:color w:val="343A40"/>
                <w:sz w:val="22"/>
                <w:szCs w:val="22"/>
              </w:rPr>
              <w:t xml:space="preserve">Tänk er att vi redan är klara med projektet. Vilka problem har projektet löst? Vad kan ni göra nu som ni inte kunde göra tidigare? Vad säger era kunder om det vi skapat? Vilka effekter kan ni se i er verksamhet? Mätbara mål är bra för att de är tydliga, men kan du inte sätta siffror på målen just nu så oroa dig inte. Vi kan komplettera med det längre fram. </w:t>
            </w:r>
          </w:p>
          <w:p w14:paraId="4EDC60D7" w14:textId="77777777" w:rsidR="00592AE6" w:rsidRPr="002B2CEC" w:rsidRDefault="00592AE6" w:rsidP="00592AE6">
            <w:pPr>
              <w:adjustRightInd w:val="0"/>
              <w:snapToGrid w:val="0"/>
              <w:spacing w:before="0" w:line="276" w:lineRule="auto"/>
              <w:rPr>
                <w:rFonts w:ascii="Arial" w:hAnsi="Arial" w:cs="Arial"/>
                <w:b/>
                <w:color w:val="343A40"/>
                <w:sz w:val="22"/>
                <w:szCs w:val="22"/>
              </w:rPr>
            </w:pPr>
            <w:r w:rsidRPr="002B2CEC">
              <w:rPr>
                <w:rFonts w:ascii="Arial" w:hAnsi="Arial" w:cs="Arial"/>
                <w:b/>
                <w:color w:val="343A40"/>
                <w:sz w:val="22"/>
                <w:szCs w:val="22"/>
              </w:rPr>
              <w:t>Tips!</w:t>
            </w:r>
          </w:p>
          <w:p w14:paraId="777BECB2" w14:textId="77777777" w:rsidR="00592AE6" w:rsidRPr="002B2CEC" w:rsidRDefault="00592AE6" w:rsidP="00592AE6">
            <w:pPr>
              <w:adjustRightInd w:val="0"/>
              <w:snapToGrid w:val="0"/>
              <w:spacing w:after="220" w:line="276" w:lineRule="auto"/>
              <w:rPr>
                <w:rFonts w:ascii="Arial" w:hAnsi="Arial" w:cs="Arial"/>
                <w:color w:val="343A40"/>
                <w:sz w:val="22"/>
                <w:szCs w:val="22"/>
              </w:rPr>
            </w:pPr>
            <w:r w:rsidRPr="002B2CEC">
              <w:rPr>
                <w:rFonts w:ascii="Arial" w:hAnsi="Arial" w:cs="Arial"/>
                <w:color w:val="343A40"/>
                <w:sz w:val="22"/>
                <w:szCs w:val="22"/>
              </w:rPr>
              <w:t xml:space="preserve">Ett knep för att ta fram mål är att tänka “hur skulle vi misslyckas?” -  och sedan göra det motsatta. </w:t>
            </w:r>
          </w:p>
          <w:p w14:paraId="68346BA3" w14:textId="77777777" w:rsidR="00592AE6" w:rsidRPr="002B2CEC" w:rsidRDefault="00592AE6" w:rsidP="00592AE6">
            <w:pPr>
              <w:adjustRightInd w:val="0"/>
              <w:snapToGrid w:val="0"/>
              <w:spacing w:after="220" w:line="276" w:lineRule="auto"/>
              <w:rPr>
                <w:rFonts w:ascii="Arial" w:hAnsi="Arial" w:cs="Arial"/>
                <w:color w:val="343A40"/>
                <w:sz w:val="22"/>
                <w:szCs w:val="22"/>
              </w:rPr>
            </w:pPr>
          </w:p>
        </w:tc>
      </w:tr>
    </w:tbl>
    <w:p w14:paraId="5C361722" w14:textId="77777777" w:rsidR="00DA08FF" w:rsidRPr="002B2CEC" w:rsidRDefault="002564DB">
      <w:pPr>
        <w:rPr>
          <w:rFonts w:ascii="Arial" w:hAnsi="Arial" w:cs="Arial"/>
        </w:rPr>
      </w:pPr>
      <w:r w:rsidRPr="002B2CEC">
        <w:rPr>
          <w:rFonts w:ascii="Arial" w:hAnsi="Arial" w:cs="Arial"/>
        </w:rPr>
        <w:t>Skriv här...</w:t>
      </w:r>
    </w:p>
    <w:p w14:paraId="22224F71" w14:textId="77777777" w:rsidR="00DA08FF" w:rsidRPr="002B2CEC" w:rsidRDefault="00DA08FF">
      <w:pPr>
        <w:rPr>
          <w:rFonts w:ascii="Arial" w:hAnsi="Arial" w:cs="Arial"/>
        </w:rPr>
      </w:pPr>
    </w:p>
    <w:p w14:paraId="194E5E98" w14:textId="77777777" w:rsidR="00DA08FF" w:rsidRPr="002B2CEC" w:rsidRDefault="00DA08FF">
      <w:pPr>
        <w:rPr>
          <w:rFonts w:ascii="Arial" w:hAnsi="Arial" w:cs="Arial"/>
        </w:rPr>
      </w:pPr>
    </w:p>
    <w:p w14:paraId="6E8FBE10" w14:textId="77777777" w:rsidR="00DA08FF" w:rsidRPr="002B2CEC" w:rsidRDefault="00DA08FF">
      <w:pPr>
        <w:rPr>
          <w:rFonts w:ascii="Arial" w:hAnsi="Arial" w:cs="Arial"/>
        </w:rPr>
      </w:pPr>
    </w:p>
    <w:p w14:paraId="1B7B6BA5" w14:textId="77777777" w:rsidR="00DA08FF" w:rsidRPr="002B2CEC" w:rsidRDefault="00DA08FF">
      <w:pPr>
        <w:rPr>
          <w:rFonts w:ascii="Arial" w:hAnsi="Arial" w:cs="Arial"/>
        </w:rPr>
      </w:pPr>
    </w:p>
    <w:p w14:paraId="68DD47EB" w14:textId="77777777" w:rsidR="00DA08FF" w:rsidRPr="002B2CEC" w:rsidRDefault="00DA08FF">
      <w:pPr>
        <w:rPr>
          <w:rFonts w:ascii="Arial" w:hAnsi="Arial" w:cs="Arial"/>
        </w:rPr>
      </w:pPr>
    </w:p>
    <w:p w14:paraId="0C1CFE4E" w14:textId="77777777" w:rsidR="00DA08FF" w:rsidRPr="002B2CEC" w:rsidRDefault="00DA08FF">
      <w:pPr>
        <w:rPr>
          <w:rFonts w:ascii="Arial" w:hAnsi="Arial" w:cs="Arial"/>
        </w:rPr>
      </w:pPr>
    </w:p>
    <w:p w14:paraId="4F54BA72" w14:textId="77777777" w:rsidR="00DA08FF" w:rsidRPr="002B2CEC" w:rsidRDefault="00DA08FF">
      <w:pPr>
        <w:rPr>
          <w:rFonts w:ascii="Arial" w:hAnsi="Arial" w:cs="Arial"/>
        </w:rPr>
      </w:pPr>
    </w:p>
    <w:p w14:paraId="00818587" w14:textId="77777777" w:rsidR="00DA08FF" w:rsidRPr="002B2CEC" w:rsidRDefault="00DA08FF">
      <w:pPr>
        <w:rPr>
          <w:rFonts w:ascii="Arial" w:hAnsi="Arial" w:cs="Arial"/>
        </w:rPr>
      </w:pPr>
    </w:p>
    <w:p w14:paraId="03EC44EB" w14:textId="77777777" w:rsidR="00DA08FF" w:rsidRPr="002B2CEC" w:rsidRDefault="00DA08FF">
      <w:pPr>
        <w:rPr>
          <w:rFonts w:ascii="Arial" w:hAnsi="Arial" w:cs="Arial"/>
        </w:rPr>
      </w:pPr>
    </w:p>
    <w:p w14:paraId="1A1C99AE" w14:textId="77777777" w:rsidR="00DA08FF" w:rsidRPr="002B2CEC" w:rsidRDefault="00DA08FF">
      <w:pPr>
        <w:rPr>
          <w:rFonts w:ascii="Arial" w:hAnsi="Arial" w:cs="Arial"/>
        </w:rPr>
      </w:pPr>
    </w:p>
    <w:p w14:paraId="564070EC" w14:textId="77777777" w:rsidR="00DA08FF" w:rsidRPr="002B2CEC" w:rsidRDefault="00DA08FF">
      <w:pPr>
        <w:rPr>
          <w:rFonts w:ascii="Arial" w:hAnsi="Arial" w:cs="Arial"/>
        </w:rPr>
      </w:pPr>
    </w:p>
    <w:p w14:paraId="0138FDF6" w14:textId="77777777" w:rsidR="00DA08FF" w:rsidRPr="002B2CEC" w:rsidRDefault="00DA08FF">
      <w:pPr>
        <w:rPr>
          <w:rFonts w:ascii="Arial" w:hAnsi="Arial" w:cs="Arial"/>
        </w:rPr>
      </w:pPr>
    </w:p>
    <w:p w14:paraId="02738576" w14:textId="77777777" w:rsidR="00DA08FF" w:rsidRPr="002B2CEC" w:rsidRDefault="00DA08FF">
      <w:pPr>
        <w:rPr>
          <w:rFonts w:ascii="Arial" w:hAnsi="Arial" w:cs="Arial"/>
        </w:rPr>
      </w:pPr>
    </w:p>
    <w:p w14:paraId="24D3B119" w14:textId="77777777" w:rsidR="00DA08FF" w:rsidRPr="002B2CEC" w:rsidRDefault="00DA08FF">
      <w:pPr>
        <w:rPr>
          <w:rFonts w:ascii="Arial" w:hAnsi="Arial" w:cs="Arial"/>
        </w:rPr>
      </w:pPr>
    </w:p>
    <w:p w14:paraId="6A4206C0" w14:textId="77777777" w:rsidR="002B2CEC" w:rsidRDefault="002B2CEC">
      <w:pPr>
        <w:rPr>
          <w:rFonts w:ascii="Arial" w:eastAsia="Oswald" w:hAnsi="Arial" w:cs="Arial"/>
          <w:bCs/>
          <w:color w:val="F03E3E"/>
          <w:sz w:val="40"/>
          <w:szCs w:val="40"/>
        </w:rPr>
      </w:pPr>
      <w:bookmarkStart w:id="7" w:name="_lbd2z7915xzb" w:colFirst="0" w:colLast="0"/>
      <w:bookmarkEnd w:id="7"/>
      <w:r>
        <w:rPr>
          <w:rFonts w:ascii="Arial" w:hAnsi="Arial" w:cs="Arial"/>
        </w:rPr>
        <w:br w:type="page"/>
      </w:r>
    </w:p>
    <w:p w14:paraId="683DD804" w14:textId="3362A433" w:rsidR="00DA08FF" w:rsidRPr="002B2CEC" w:rsidRDefault="00694284" w:rsidP="00D14B43">
      <w:pPr>
        <w:pStyle w:val="Rubrik2"/>
        <w:rPr>
          <w:rFonts w:ascii="Arial" w:hAnsi="Arial" w:cs="Arial"/>
        </w:rPr>
      </w:pPr>
      <w:r w:rsidRPr="002B2CEC">
        <w:rPr>
          <w:rFonts w:ascii="Arial" w:hAnsi="Arial" w:cs="Arial"/>
        </w:rPr>
        <w:lastRenderedPageBreak/>
        <w:t>Målgrupper &amp; deras behov</w:t>
      </w:r>
    </w:p>
    <w:p w14:paraId="27951165" w14:textId="77777777" w:rsidR="00DA08FF" w:rsidRPr="002B2CEC" w:rsidRDefault="002564DB" w:rsidP="00D14B43">
      <w:pPr>
        <w:pStyle w:val="Rubrik5"/>
        <w:rPr>
          <w:rFonts w:ascii="Arial" w:hAnsi="Arial" w:cs="Arial"/>
        </w:rPr>
      </w:pPr>
      <w:bookmarkStart w:id="8" w:name="_t2aqu7igk2t3" w:colFirst="0" w:colLast="0"/>
      <w:bookmarkEnd w:id="8"/>
      <w:r w:rsidRPr="002B2CEC">
        <w:rPr>
          <w:rFonts w:ascii="Arial" w:hAnsi="Arial" w:cs="Arial"/>
        </w:rPr>
        <w:t>Vem gör vi det för?</w:t>
      </w:r>
    </w:p>
    <w:tbl>
      <w:tblPr>
        <w:tblStyle w:val="a2"/>
        <w:tblW w:w="9214" w:type="dxa"/>
        <w:tblInd w:w="0" w:type="dxa"/>
        <w:shd w:val="clear" w:color="auto" w:fill="DBEDF1"/>
        <w:tblLayout w:type="fixed"/>
        <w:tblLook w:val="0600" w:firstRow="0" w:lastRow="0" w:firstColumn="0" w:lastColumn="0" w:noHBand="1" w:noVBand="1"/>
      </w:tblPr>
      <w:tblGrid>
        <w:gridCol w:w="9214"/>
      </w:tblGrid>
      <w:tr w:rsidR="00592AE6" w:rsidRPr="002B2CEC" w14:paraId="3FA2A4C5" w14:textId="77777777" w:rsidTr="00592AE6">
        <w:tc>
          <w:tcPr>
            <w:tcW w:w="9214" w:type="dxa"/>
            <w:shd w:val="clear" w:color="auto" w:fill="DBEDF1"/>
            <w:tcMar>
              <w:top w:w="100" w:type="dxa"/>
              <w:left w:w="100" w:type="dxa"/>
              <w:bottom w:w="100" w:type="dxa"/>
              <w:right w:w="100" w:type="dxa"/>
            </w:tcMar>
          </w:tcPr>
          <w:p w14:paraId="1CC91C1F" w14:textId="77777777" w:rsidR="00DA08FF" w:rsidRPr="002B2CEC" w:rsidRDefault="002564DB" w:rsidP="00592AE6">
            <w:pPr>
              <w:widowControl w:val="0"/>
              <w:adjustRightInd w:val="0"/>
              <w:snapToGrid w:val="0"/>
              <w:spacing w:before="0" w:line="276" w:lineRule="auto"/>
              <w:contextualSpacing/>
              <w:rPr>
                <w:rFonts w:ascii="Arial" w:hAnsi="Arial" w:cs="Arial"/>
                <w:b/>
                <w:color w:val="343A40"/>
                <w:sz w:val="22"/>
                <w:szCs w:val="22"/>
              </w:rPr>
            </w:pPr>
            <w:r w:rsidRPr="002B2CEC">
              <w:rPr>
                <w:rFonts w:ascii="Arial" w:hAnsi="Arial" w:cs="Arial"/>
                <w:b/>
                <w:color w:val="343A40"/>
                <w:sz w:val="22"/>
                <w:szCs w:val="22"/>
              </w:rPr>
              <w:t>Tänk så här:</w:t>
            </w:r>
          </w:p>
          <w:p w14:paraId="6A488F3A" w14:textId="77777777" w:rsidR="00DA08FF" w:rsidRPr="002B2CEC" w:rsidRDefault="002564DB" w:rsidP="00592AE6">
            <w:pPr>
              <w:adjustRightInd w:val="0"/>
              <w:snapToGrid w:val="0"/>
              <w:spacing w:after="220" w:line="276" w:lineRule="auto"/>
              <w:contextualSpacing/>
              <w:rPr>
                <w:rFonts w:ascii="Arial" w:hAnsi="Arial" w:cs="Arial"/>
                <w:color w:val="343A40"/>
                <w:sz w:val="22"/>
                <w:szCs w:val="22"/>
              </w:rPr>
            </w:pPr>
            <w:r w:rsidRPr="002B2CEC">
              <w:rPr>
                <w:rFonts w:ascii="Arial" w:hAnsi="Arial" w:cs="Arial"/>
                <w:color w:val="343A40"/>
                <w:sz w:val="22"/>
                <w:szCs w:val="22"/>
              </w:rPr>
              <w:t>Vem/vilka ska använda det vi tar fram i projektet och vilket/vilka behov ska vi tillmötesgå? Har ni flera målgrupper med skilda behov är det bra att väga dem mot varandra. Kanske är den ena mer lönsam än den andra? Kanske vill ni hitta nya målgrupper som ni inte når i dagsläget, eller förändra ett beteende?</w:t>
            </w:r>
          </w:p>
          <w:p w14:paraId="7CAB8639" w14:textId="77777777" w:rsidR="00592AE6" w:rsidRPr="002B2CEC" w:rsidRDefault="00592AE6" w:rsidP="00592AE6">
            <w:pPr>
              <w:adjustRightInd w:val="0"/>
              <w:snapToGrid w:val="0"/>
              <w:spacing w:line="276" w:lineRule="auto"/>
              <w:contextualSpacing/>
              <w:rPr>
                <w:rFonts w:ascii="Arial" w:hAnsi="Arial" w:cs="Arial"/>
                <w:b/>
                <w:color w:val="343A40"/>
                <w:sz w:val="22"/>
                <w:szCs w:val="22"/>
              </w:rPr>
            </w:pPr>
          </w:p>
          <w:p w14:paraId="5B4936F6" w14:textId="77777777" w:rsidR="00DA08FF" w:rsidRPr="002B2CEC" w:rsidRDefault="002564DB" w:rsidP="00592AE6">
            <w:pPr>
              <w:adjustRightInd w:val="0"/>
              <w:snapToGrid w:val="0"/>
              <w:spacing w:line="276" w:lineRule="auto"/>
              <w:contextualSpacing/>
              <w:rPr>
                <w:rFonts w:ascii="Arial" w:hAnsi="Arial" w:cs="Arial"/>
                <w:b/>
                <w:color w:val="343A40"/>
                <w:sz w:val="22"/>
                <w:szCs w:val="22"/>
              </w:rPr>
            </w:pPr>
            <w:r w:rsidRPr="002B2CEC">
              <w:rPr>
                <w:rFonts w:ascii="Arial" w:hAnsi="Arial" w:cs="Arial"/>
                <w:b/>
                <w:color w:val="343A40"/>
                <w:sz w:val="22"/>
                <w:szCs w:val="22"/>
              </w:rPr>
              <w:t>Tips!</w:t>
            </w:r>
          </w:p>
          <w:p w14:paraId="22CE57C2" w14:textId="77777777" w:rsidR="00DA08FF" w:rsidRPr="002B2CEC" w:rsidRDefault="002564DB" w:rsidP="00592AE6">
            <w:pPr>
              <w:adjustRightInd w:val="0"/>
              <w:snapToGrid w:val="0"/>
              <w:spacing w:after="220" w:line="276" w:lineRule="auto"/>
              <w:contextualSpacing/>
              <w:rPr>
                <w:rFonts w:ascii="Arial" w:hAnsi="Arial" w:cs="Arial"/>
                <w:color w:val="343A40"/>
                <w:sz w:val="22"/>
                <w:szCs w:val="22"/>
              </w:rPr>
            </w:pPr>
            <w:r w:rsidRPr="002B2CEC">
              <w:rPr>
                <w:rFonts w:ascii="Arial" w:hAnsi="Arial" w:cs="Arial"/>
                <w:color w:val="343A40"/>
                <w:sz w:val="22"/>
                <w:szCs w:val="22"/>
              </w:rPr>
              <w:t xml:space="preserve">Fokusera på det ni vet om målgruppens behov och beteende. Att skriva “kvinnor mellan 25 och 35 i storstad” säger egentligen inte så mycket. Om man är kvinna, man eller något tredje spelar sällan en avgörande roll för hur man använder digitala tjänster. </w:t>
            </w:r>
          </w:p>
          <w:p w14:paraId="61095F87" w14:textId="77777777" w:rsidR="00592AE6" w:rsidRPr="002B2CEC" w:rsidRDefault="00592AE6" w:rsidP="00592AE6">
            <w:pPr>
              <w:adjustRightInd w:val="0"/>
              <w:snapToGrid w:val="0"/>
              <w:spacing w:after="220" w:line="276" w:lineRule="auto"/>
              <w:contextualSpacing/>
              <w:rPr>
                <w:rFonts w:ascii="Arial" w:hAnsi="Arial" w:cs="Arial"/>
                <w:color w:val="343A40"/>
                <w:sz w:val="22"/>
                <w:szCs w:val="22"/>
              </w:rPr>
            </w:pPr>
          </w:p>
        </w:tc>
      </w:tr>
    </w:tbl>
    <w:p w14:paraId="5D97F487" w14:textId="77777777" w:rsidR="00DA08FF" w:rsidRPr="002B2CEC" w:rsidRDefault="002564DB">
      <w:pPr>
        <w:rPr>
          <w:rFonts w:ascii="Arial" w:hAnsi="Arial" w:cs="Arial"/>
        </w:rPr>
      </w:pPr>
      <w:r w:rsidRPr="002B2CEC">
        <w:rPr>
          <w:rFonts w:ascii="Arial" w:hAnsi="Arial" w:cs="Arial"/>
        </w:rPr>
        <w:t>Skriv här...</w:t>
      </w:r>
    </w:p>
    <w:p w14:paraId="298CCC84" w14:textId="77777777" w:rsidR="00DA08FF" w:rsidRPr="002B2CEC" w:rsidRDefault="00DA08FF">
      <w:pPr>
        <w:rPr>
          <w:rFonts w:ascii="Arial" w:hAnsi="Arial" w:cs="Arial"/>
        </w:rPr>
      </w:pPr>
    </w:p>
    <w:p w14:paraId="198EA5E5" w14:textId="77777777" w:rsidR="00DA08FF" w:rsidRPr="002B2CEC" w:rsidRDefault="00DA08FF">
      <w:pPr>
        <w:rPr>
          <w:rFonts w:ascii="Arial" w:hAnsi="Arial" w:cs="Arial"/>
        </w:rPr>
      </w:pPr>
    </w:p>
    <w:p w14:paraId="107EEFAD" w14:textId="77777777" w:rsidR="00DA08FF" w:rsidRPr="002B2CEC" w:rsidRDefault="00DA08FF">
      <w:pPr>
        <w:rPr>
          <w:rFonts w:ascii="Arial" w:hAnsi="Arial" w:cs="Arial"/>
        </w:rPr>
      </w:pPr>
    </w:p>
    <w:p w14:paraId="70BD7D23" w14:textId="77777777" w:rsidR="00DA08FF" w:rsidRPr="002B2CEC" w:rsidRDefault="00DA08FF">
      <w:pPr>
        <w:rPr>
          <w:rFonts w:ascii="Arial" w:hAnsi="Arial" w:cs="Arial"/>
        </w:rPr>
      </w:pPr>
    </w:p>
    <w:p w14:paraId="307697E2" w14:textId="77777777" w:rsidR="00DA08FF" w:rsidRPr="002B2CEC" w:rsidRDefault="00DA08FF">
      <w:pPr>
        <w:rPr>
          <w:rFonts w:ascii="Arial" w:hAnsi="Arial" w:cs="Arial"/>
        </w:rPr>
      </w:pPr>
    </w:p>
    <w:p w14:paraId="50AD8FCB" w14:textId="77777777" w:rsidR="00DA08FF" w:rsidRPr="002B2CEC" w:rsidRDefault="00DA08FF">
      <w:pPr>
        <w:rPr>
          <w:rFonts w:ascii="Arial" w:hAnsi="Arial" w:cs="Arial"/>
        </w:rPr>
      </w:pPr>
    </w:p>
    <w:p w14:paraId="2D723EA8" w14:textId="77777777" w:rsidR="00DA08FF" w:rsidRPr="002B2CEC" w:rsidRDefault="00DA08FF">
      <w:pPr>
        <w:rPr>
          <w:rFonts w:ascii="Arial" w:hAnsi="Arial" w:cs="Arial"/>
        </w:rPr>
      </w:pPr>
    </w:p>
    <w:p w14:paraId="12DA79B1" w14:textId="77777777" w:rsidR="00DA08FF" w:rsidRPr="002B2CEC" w:rsidRDefault="00DA08FF">
      <w:pPr>
        <w:rPr>
          <w:rFonts w:ascii="Arial" w:hAnsi="Arial" w:cs="Arial"/>
        </w:rPr>
      </w:pPr>
    </w:p>
    <w:p w14:paraId="627B39CA" w14:textId="77777777" w:rsidR="00DA08FF" w:rsidRPr="002B2CEC" w:rsidRDefault="00DA08FF">
      <w:pPr>
        <w:rPr>
          <w:rFonts w:ascii="Arial" w:hAnsi="Arial" w:cs="Arial"/>
        </w:rPr>
      </w:pPr>
    </w:p>
    <w:p w14:paraId="2C64E6F5" w14:textId="77777777" w:rsidR="00DA08FF" w:rsidRPr="002B2CEC" w:rsidRDefault="00DA08FF">
      <w:pPr>
        <w:rPr>
          <w:rFonts w:ascii="Arial" w:hAnsi="Arial" w:cs="Arial"/>
        </w:rPr>
      </w:pPr>
    </w:p>
    <w:p w14:paraId="35FD000C" w14:textId="77777777" w:rsidR="00DA08FF" w:rsidRPr="002B2CEC" w:rsidRDefault="00DA08FF">
      <w:pPr>
        <w:rPr>
          <w:rFonts w:ascii="Arial" w:hAnsi="Arial" w:cs="Arial"/>
        </w:rPr>
      </w:pPr>
    </w:p>
    <w:p w14:paraId="45F7AB4B" w14:textId="77777777" w:rsidR="00DA08FF" w:rsidRPr="002B2CEC" w:rsidRDefault="00DA08FF">
      <w:pPr>
        <w:rPr>
          <w:rFonts w:ascii="Arial" w:hAnsi="Arial" w:cs="Arial"/>
        </w:rPr>
      </w:pPr>
    </w:p>
    <w:p w14:paraId="49733B68" w14:textId="77777777" w:rsidR="00DA08FF" w:rsidRPr="002B2CEC" w:rsidRDefault="00DA08FF">
      <w:pPr>
        <w:rPr>
          <w:rFonts w:ascii="Arial" w:hAnsi="Arial" w:cs="Arial"/>
        </w:rPr>
      </w:pPr>
    </w:p>
    <w:p w14:paraId="64BAD27B" w14:textId="77777777" w:rsidR="00DA08FF" w:rsidRPr="002B2CEC" w:rsidRDefault="00DA08FF">
      <w:pPr>
        <w:rPr>
          <w:rFonts w:ascii="Arial" w:hAnsi="Arial" w:cs="Arial"/>
        </w:rPr>
      </w:pPr>
    </w:p>
    <w:p w14:paraId="6E29A062" w14:textId="77777777" w:rsidR="00DA08FF" w:rsidRPr="002B2CEC" w:rsidRDefault="00694284" w:rsidP="00592AE6">
      <w:pPr>
        <w:pStyle w:val="Rubrik2"/>
        <w:rPr>
          <w:rFonts w:ascii="Arial" w:hAnsi="Arial" w:cs="Arial"/>
        </w:rPr>
      </w:pPr>
      <w:bookmarkStart w:id="9" w:name="_qy7mmn34dx5r" w:colFirst="0" w:colLast="0"/>
      <w:bookmarkEnd w:id="9"/>
      <w:r w:rsidRPr="002B2CEC">
        <w:rPr>
          <w:rFonts w:ascii="Arial" w:hAnsi="Arial" w:cs="Arial"/>
        </w:rPr>
        <w:lastRenderedPageBreak/>
        <w:t>Förutsättningar &amp; resurser</w:t>
      </w:r>
    </w:p>
    <w:p w14:paraId="4DFAB86D" w14:textId="77777777" w:rsidR="00DA08FF" w:rsidRPr="002B2CEC" w:rsidRDefault="002564DB" w:rsidP="00D14B43">
      <w:pPr>
        <w:pStyle w:val="Rubrik5"/>
        <w:rPr>
          <w:rFonts w:ascii="Arial" w:hAnsi="Arial" w:cs="Arial"/>
        </w:rPr>
      </w:pPr>
      <w:bookmarkStart w:id="10" w:name="_nm1m9nalau6g" w:colFirst="0" w:colLast="0"/>
      <w:bookmarkEnd w:id="10"/>
      <w:r w:rsidRPr="002B2CEC">
        <w:rPr>
          <w:rFonts w:ascii="Arial" w:hAnsi="Arial" w:cs="Arial"/>
        </w:rPr>
        <w:t>Vilka är förutsättningarna?</w:t>
      </w:r>
    </w:p>
    <w:tbl>
      <w:tblPr>
        <w:tblStyle w:val="Listtabell7frgstarkdekorfrg4"/>
        <w:tblW w:w="9209" w:type="dxa"/>
        <w:shd w:val="clear" w:color="auto" w:fill="DBEDF1"/>
        <w:tblLayout w:type="fixed"/>
        <w:tblLook w:val="0600" w:firstRow="0" w:lastRow="0" w:firstColumn="0" w:lastColumn="0" w:noHBand="1" w:noVBand="1"/>
      </w:tblPr>
      <w:tblGrid>
        <w:gridCol w:w="9209"/>
      </w:tblGrid>
      <w:tr w:rsidR="00592AE6" w:rsidRPr="002B2CEC" w14:paraId="6292E10D" w14:textId="77777777" w:rsidTr="00592AE6">
        <w:trPr>
          <w:trHeight w:val="4126"/>
        </w:trPr>
        <w:tc>
          <w:tcPr>
            <w:tcW w:w="9209" w:type="dxa"/>
            <w:shd w:val="clear" w:color="auto" w:fill="DBEDF1"/>
          </w:tcPr>
          <w:p w14:paraId="26820BEF" w14:textId="77777777" w:rsidR="00592AE6" w:rsidRPr="002B2CEC" w:rsidRDefault="00592AE6" w:rsidP="00592AE6">
            <w:pPr>
              <w:widowControl w:val="0"/>
              <w:adjustRightInd w:val="0"/>
              <w:snapToGrid w:val="0"/>
              <w:spacing w:line="276" w:lineRule="auto"/>
              <w:ind w:right="-108"/>
              <w:contextualSpacing/>
              <w:rPr>
                <w:rFonts w:ascii="Arial" w:hAnsi="Arial" w:cs="Arial"/>
                <w:b/>
                <w:color w:val="343A40"/>
                <w:sz w:val="22"/>
                <w:szCs w:val="22"/>
              </w:rPr>
            </w:pPr>
          </w:p>
          <w:p w14:paraId="66109D99" w14:textId="77777777" w:rsidR="00DA08FF" w:rsidRPr="002B2CEC" w:rsidRDefault="002564DB" w:rsidP="00592AE6">
            <w:pPr>
              <w:widowControl w:val="0"/>
              <w:adjustRightInd w:val="0"/>
              <w:snapToGrid w:val="0"/>
              <w:spacing w:line="276" w:lineRule="auto"/>
              <w:ind w:right="-108"/>
              <w:contextualSpacing/>
              <w:rPr>
                <w:rFonts w:ascii="Arial" w:hAnsi="Arial" w:cs="Arial"/>
                <w:b/>
                <w:color w:val="343A40"/>
                <w:sz w:val="22"/>
                <w:szCs w:val="22"/>
              </w:rPr>
            </w:pPr>
            <w:r w:rsidRPr="002B2CEC">
              <w:rPr>
                <w:rFonts w:ascii="Arial" w:hAnsi="Arial" w:cs="Arial"/>
                <w:b/>
                <w:color w:val="343A40"/>
                <w:sz w:val="22"/>
                <w:szCs w:val="22"/>
              </w:rPr>
              <w:t>Tänk så här:</w:t>
            </w:r>
          </w:p>
          <w:p w14:paraId="267AE541" w14:textId="77777777" w:rsidR="00DA08FF" w:rsidRPr="002B2CEC" w:rsidRDefault="002564DB" w:rsidP="00592AE6">
            <w:pPr>
              <w:adjustRightInd w:val="0"/>
              <w:snapToGrid w:val="0"/>
              <w:spacing w:after="220" w:line="276" w:lineRule="auto"/>
              <w:contextualSpacing/>
              <w:rPr>
                <w:rFonts w:ascii="Arial" w:hAnsi="Arial" w:cs="Arial"/>
                <w:color w:val="343A40"/>
                <w:sz w:val="22"/>
                <w:szCs w:val="22"/>
              </w:rPr>
            </w:pPr>
            <w:r w:rsidRPr="002B2CEC">
              <w:rPr>
                <w:rFonts w:ascii="Arial" w:hAnsi="Arial" w:cs="Arial"/>
                <w:color w:val="343A40"/>
                <w:sz w:val="22"/>
                <w:szCs w:val="22"/>
              </w:rPr>
              <w:t xml:space="preserve">Alla projekt måste förhålla sig till vissa ramar. Budget och tid är två självklara resurser som bidrar till att sätta ramarna för ett projekt och de bör därför finnas med. Men det kan även finnas andra aspekter vi måste ta hänsyn till, t.ex. er organisations möjligheter att bistå med innehåll, testning och kravställning i projektet. Det kan också finnas andra pågående projekt eller befintliga tekniska system inom organisationen som vi behöver ta hänsyn till eftersom de påverkar förutsättningarna för projektet. </w:t>
            </w:r>
          </w:p>
          <w:p w14:paraId="53B9ACF4" w14:textId="77777777" w:rsidR="00592AE6" w:rsidRPr="002B2CEC" w:rsidRDefault="00592AE6" w:rsidP="00592AE6">
            <w:pPr>
              <w:adjustRightInd w:val="0"/>
              <w:snapToGrid w:val="0"/>
              <w:spacing w:before="200" w:line="276" w:lineRule="auto"/>
              <w:contextualSpacing/>
              <w:rPr>
                <w:rFonts w:ascii="Arial" w:hAnsi="Arial" w:cs="Arial"/>
                <w:b/>
                <w:color w:val="343A40"/>
                <w:sz w:val="22"/>
                <w:szCs w:val="22"/>
              </w:rPr>
            </w:pPr>
          </w:p>
          <w:p w14:paraId="152CEB47" w14:textId="77777777" w:rsidR="00DA08FF" w:rsidRPr="002B2CEC" w:rsidRDefault="002564DB" w:rsidP="00592AE6">
            <w:pPr>
              <w:adjustRightInd w:val="0"/>
              <w:snapToGrid w:val="0"/>
              <w:spacing w:before="200" w:line="276" w:lineRule="auto"/>
              <w:contextualSpacing/>
              <w:rPr>
                <w:rFonts w:ascii="Arial" w:hAnsi="Arial" w:cs="Arial"/>
                <w:b/>
                <w:color w:val="343A40"/>
                <w:sz w:val="22"/>
                <w:szCs w:val="22"/>
              </w:rPr>
            </w:pPr>
            <w:r w:rsidRPr="002B2CEC">
              <w:rPr>
                <w:rFonts w:ascii="Arial" w:hAnsi="Arial" w:cs="Arial"/>
                <w:b/>
                <w:color w:val="343A40"/>
                <w:sz w:val="22"/>
                <w:szCs w:val="22"/>
              </w:rPr>
              <w:t>Tips!</w:t>
            </w:r>
          </w:p>
          <w:p w14:paraId="774AC613" w14:textId="77777777" w:rsidR="00DA08FF" w:rsidRPr="002B2CEC" w:rsidRDefault="002564DB" w:rsidP="00592AE6">
            <w:pPr>
              <w:adjustRightInd w:val="0"/>
              <w:snapToGrid w:val="0"/>
              <w:spacing w:after="220" w:line="276" w:lineRule="auto"/>
              <w:contextualSpacing/>
              <w:rPr>
                <w:rFonts w:ascii="Arial" w:hAnsi="Arial" w:cs="Arial"/>
                <w:color w:val="343A40"/>
                <w:sz w:val="22"/>
                <w:szCs w:val="22"/>
              </w:rPr>
            </w:pPr>
            <w:r w:rsidRPr="002B2CEC">
              <w:rPr>
                <w:rFonts w:ascii="Arial" w:hAnsi="Arial" w:cs="Arial"/>
                <w:color w:val="343A40"/>
                <w:sz w:val="22"/>
                <w:szCs w:val="22"/>
              </w:rPr>
              <w:t xml:space="preserve">Var så rak och transparent som du kan. Då kan vi anpassa projektet till de resurser du har till ditt förfogande och se till att vi lägger dem på de insatser som ger mest effekt. </w:t>
            </w:r>
          </w:p>
          <w:p w14:paraId="0A9DCB74" w14:textId="77777777" w:rsidR="00592AE6" w:rsidRPr="002B2CEC" w:rsidRDefault="00592AE6" w:rsidP="00592AE6">
            <w:pPr>
              <w:adjustRightInd w:val="0"/>
              <w:snapToGrid w:val="0"/>
              <w:spacing w:after="220" w:line="276" w:lineRule="auto"/>
              <w:contextualSpacing/>
              <w:rPr>
                <w:rFonts w:ascii="Arial" w:hAnsi="Arial" w:cs="Arial"/>
                <w:color w:val="343A40"/>
                <w:sz w:val="22"/>
                <w:szCs w:val="22"/>
              </w:rPr>
            </w:pPr>
          </w:p>
        </w:tc>
      </w:tr>
    </w:tbl>
    <w:p w14:paraId="37D0AD9A" w14:textId="77777777" w:rsidR="00DA08FF" w:rsidRPr="002B2CEC" w:rsidRDefault="002564DB">
      <w:pPr>
        <w:rPr>
          <w:rFonts w:ascii="Arial" w:hAnsi="Arial" w:cs="Arial"/>
        </w:rPr>
      </w:pPr>
      <w:r w:rsidRPr="002B2CEC">
        <w:rPr>
          <w:rFonts w:ascii="Arial" w:hAnsi="Arial" w:cs="Arial"/>
        </w:rPr>
        <w:t>Skriv här...</w:t>
      </w:r>
    </w:p>
    <w:p w14:paraId="5BA0CCC7" w14:textId="77777777" w:rsidR="00DA08FF" w:rsidRPr="002B2CEC" w:rsidRDefault="00DA08FF">
      <w:pPr>
        <w:rPr>
          <w:rFonts w:ascii="Arial" w:hAnsi="Arial" w:cs="Arial"/>
        </w:rPr>
      </w:pPr>
    </w:p>
    <w:p w14:paraId="42DCD458" w14:textId="77777777" w:rsidR="00DA08FF" w:rsidRPr="002B2CEC" w:rsidRDefault="00DA08FF">
      <w:pPr>
        <w:rPr>
          <w:rFonts w:ascii="Arial" w:hAnsi="Arial" w:cs="Arial"/>
        </w:rPr>
      </w:pPr>
    </w:p>
    <w:p w14:paraId="2CCB1CF2" w14:textId="77777777" w:rsidR="00DA08FF" w:rsidRPr="002B2CEC" w:rsidRDefault="00DA08FF">
      <w:pPr>
        <w:rPr>
          <w:rFonts w:ascii="Arial" w:hAnsi="Arial" w:cs="Arial"/>
        </w:rPr>
      </w:pPr>
    </w:p>
    <w:p w14:paraId="072235C0" w14:textId="77777777" w:rsidR="00DA08FF" w:rsidRPr="002B2CEC" w:rsidRDefault="00DA08FF">
      <w:pPr>
        <w:rPr>
          <w:rFonts w:ascii="Arial" w:hAnsi="Arial" w:cs="Arial"/>
        </w:rPr>
      </w:pPr>
    </w:p>
    <w:p w14:paraId="4674C551" w14:textId="77777777" w:rsidR="00DA08FF" w:rsidRPr="002B2CEC" w:rsidRDefault="00DA08FF">
      <w:pPr>
        <w:rPr>
          <w:rFonts w:ascii="Arial" w:hAnsi="Arial" w:cs="Arial"/>
        </w:rPr>
      </w:pPr>
    </w:p>
    <w:p w14:paraId="08C2819B" w14:textId="77777777" w:rsidR="00DA08FF" w:rsidRPr="002B2CEC" w:rsidRDefault="00DA08FF">
      <w:pPr>
        <w:rPr>
          <w:rFonts w:ascii="Arial" w:hAnsi="Arial" w:cs="Arial"/>
        </w:rPr>
      </w:pPr>
    </w:p>
    <w:p w14:paraId="28F2CE3C" w14:textId="77777777" w:rsidR="00DA08FF" w:rsidRPr="002B2CEC" w:rsidRDefault="00DA08FF">
      <w:pPr>
        <w:rPr>
          <w:rFonts w:ascii="Arial" w:hAnsi="Arial" w:cs="Arial"/>
        </w:rPr>
      </w:pPr>
    </w:p>
    <w:p w14:paraId="05DE8CBF" w14:textId="77777777" w:rsidR="00DA08FF" w:rsidRPr="002B2CEC" w:rsidRDefault="00DA08FF">
      <w:pPr>
        <w:rPr>
          <w:rFonts w:ascii="Arial" w:hAnsi="Arial" w:cs="Arial"/>
        </w:rPr>
      </w:pPr>
    </w:p>
    <w:p w14:paraId="45CA30A9" w14:textId="77777777" w:rsidR="00DA08FF" w:rsidRPr="002B2CEC" w:rsidRDefault="00DA08FF">
      <w:pPr>
        <w:rPr>
          <w:rFonts w:ascii="Arial" w:hAnsi="Arial" w:cs="Arial"/>
        </w:rPr>
      </w:pPr>
    </w:p>
    <w:p w14:paraId="78B9A2DA" w14:textId="77777777" w:rsidR="00DA08FF" w:rsidRPr="002B2CEC" w:rsidRDefault="00DA08FF">
      <w:pPr>
        <w:rPr>
          <w:rFonts w:ascii="Arial" w:hAnsi="Arial" w:cs="Arial"/>
        </w:rPr>
      </w:pPr>
    </w:p>
    <w:p w14:paraId="04A96EC6" w14:textId="77777777" w:rsidR="00DA08FF" w:rsidRPr="002B2CEC" w:rsidRDefault="00DA08FF">
      <w:pPr>
        <w:rPr>
          <w:rFonts w:ascii="Arial" w:hAnsi="Arial" w:cs="Arial"/>
        </w:rPr>
      </w:pPr>
    </w:p>
    <w:p w14:paraId="730B52DB" w14:textId="77777777" w:rsidR="00DA08FF" w:rsidRPr="002B2CEC" w:rsidRDefault="00DA08FF">
      <w:pPr>
        <w:rPr>
          <w:rFonts w:ascii="Arial" w:hAnsi="Arial" w:cs="Arial"/>
        </w:rPr>
      </w:pPr>
    </w:p>
    <w:p w14:paraId="14768CDA" w14:textId="77777777" w:rsidR="00DA08FF" w:rsidRPr="002B2CEC" w:rsidRDefault="00DA08FF">
      <w:pPr>
        <w:rPr>
          <w:rFonts w:ascii="Arial" w:hAnsi="Arial" w:cs="Arial"/>
        </w:rPr>
      </w:pPr>
    </w:p>
    <w:p w14:paraId="67D914E6" w14:textId="77777777" w:rsidR="002B2CEC" w:rsidRDefault="002B2CEC">
      <w:pPr>
        <w:rPr>
          <w:rFonts w:ascii="Arial" w:eastAsia="Oswald" w:hAnsi="Arial" w:cs="Arial"/>
          <w:bCs/>
          <w:color w:val="F03E3E"/>
          <w:sz w:val="40"/>
          <w:szCs w:val="40"/>
        </w:rPr>
      </w:pPr>
      <w:r>
        <w:rPr>
          <w:rFonts w:ascii="Arial" w:hAnsi="Arial" w:cs="Arial"/>
        </w:rPr>
        <w:br w:type="page"/>
      </w:r>
    </w:p>
    <w:p w14:paraId="23065340" w14:textId="78802A06" w:rsidR="00DA08FF" w:rsidRPr="002B2CEC" w:rsidRDefault="00694284" w:rsidP="00D14B43">
      <w:pPr>
        <w:pStyle w:val="Rubrik2"/>
        <w:rPr>
          <w:rFonts w:ascii="Arial" w:hAnsi="Arial" w:cs="Arial"/>
        </w:rPr>
      </w:pPr>
      <w:r w:rsidRPr="002B2CEC">
        <w:rPr>
          <w:rFonts w:ascii="Arial" w:hAnsi="Arial" w:cs="Arial"/>
        </w:rPr>
        <w:lastRenderedPageBreak/>
        <w:t>Omfattning &amp; begränsningar</w:t>
      </w:r>
    </w:p>
    <w:p w14:paraId="44B47FBD" w14:textId="77777777" w:rsidR="00DA08FF" w:rsidRPr="002B2CEC" w:rsidRDefault="002564DB" w:rsidP="00D14B43">
      <w:pPr>
        <w:pStyle w:val="Rubrik5"/>
        <w:rPr>
          <w:rFonts w:ascii="Arial" w:hAnsi="Arial" w:cs="Arial"/>
        </w:rPr>
      </w:pPr>
      <w:bookmarkStart w:id="11" w:name="_rkelt74inhbx" w:colFirst="0" w:colLast="0"/>
      <w:bookmarkEnd w:id="11"/>
      <w:r w:rsidRPr="002B2CEC">
        <w:rPr>
          <w:rFonts w:ascii="Arial" w:hAnsi="Arial" w:cs="Arial"/>
        </w:rPr>
        <w:t>Vad ska vi göra och vad ska vi inte göra?</w:t>
      </w:r>
    </w:p>
    <w:tbl>
      <w:tblPr>
        <w:tblStyle w:val="Rutntstabell1ljusdekorfrg1"/>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DF1"/>
        <w:tblLayout w:type="fixed"/>
        <w:tblLook w:val="0600" w:firstRow="0" w:lastRow="0" w:firstColumn="0" w:lastColumn="0" w:noHBand="1" w:noVBand="1"/>
      </w:tblPr>
      <w:tblGrid>
        <w:gridCol w:w="9029"/>
      </w:tblGrid>
      <w:tr w:rsidR="00F51862" w:rsidRPr="002B2CEC" w14:paraId="27493849" w14:textId="77777777" w:rsidTr="00452C88">
        <w:tc>
          <w:tcPr>
            <w:tcW w:w="9029" w:type="dxa"/>
            <w:shd w:val="clear" w:color="auto" w:fill="DBEDF1"/>
          </w:tcPr>
          <w:p w14:paraId="5B95460F" w14:textId="77777777" w:rsidR="00452C88" w:rsidRPr="002B2CEC" w:rsidRDefault="00452C88" w:rsidP="00F51862">
            <w:pPr>
              <w:widowControl w:val="0"/>
              <w:spacing w:line="276" w:lineRule="auto"/>
              <w:rPr>
                <w:rFonts w:ascii="Arial" w:hAnsi="Arial" w:cs="Arial"/>
                <w:b/>
                <w:color w:val="343A40"/>
                <w:sz w:val="22"/>
                <w:szCs w:val="22"/>
              </w:rPr>
            </w:pPr>
          </w:p>
          <w:p w14:paraId="08AD8378" w14:textId="77777777" w:rsidR="00DA08FF" w:rsidRPr="002B2CEC" w:rsidRDefault="002564DB" w:rsidP="00F51862">
            <w:pPr>
              <w:widowControl w:val="0"/>
              <w:spacing w:line="276" w:lineRule="auto"/>
              <w:rPr>
                <w:rFonts w:ascii="Arial" w:hAnsi="Arial" w:cs="Arial"/>
                <w:b/>
                <w:color w:val="343A40"/>
                <w:sz w:val="22"/>
                <w:szCs w:val="22"/>
              </w:rPr>
            </w:pPr>
            <w:r w:rsidRPr="002B2CEC">
              <w:rPr>
                <w:rFonts w:ascii="Arial" w:hAnsi="Arial" w:cs="Arial"/>
                <w:b/>
                <w:color w:val="343A40"/>
                <w:sz w:val="22"/>
                <w:szCs w:val="22"/>
              </w:rPr>
              <w:t>Tänk så här:</w:t>
            </w:r>
          </w:p>
          <w:p w14:paraId="03995A27" w14:textId="77777777" w:rsidR="00DA08FF" w:rsidRPr="002B2CEC" w:rsidRDefault="002564DB" w:rsidP="00F51862">
            <w:pPr>
              <w:spacing w:after="220" w:line="276" w:lineRule="auto"/>
              <w:rPr>
                <w:rFonts w:ascii="Arial" w:hAnsi="Arial" w:cs="Arial"/>
                <w:color w:val="343A40"/>
                <w:sz w:val="22"/>
                <w:szCs w:val="22"/>
              </w:rPr>
            </w:pPr>
            <w:r w:rsidRPr="002B2CEC">
              <w:rPr>
                <w:rFonts w:ascii="Arial" w:hAnsi="Arial" w:cs="Arial"/>
                <w:color w:val="343A40"/>
                <w:sz w:val="22"/>
                <w:szCs w:val="22"/>
              </w:rPr>
              <w:t>Projektets omfattning (</w:t>
            </w:r>
            <w:proofErr w:type="spellStart"/>
            <w:r w:rsidRPr="002B2CEC">
              <w:rPr>
                <w:rFonts w:ascii="Arial" w:hAnsi="Arial" w:cs="Arial"/>
                <w:color w:val="343A40"/>
                <w:sz w:val="22"/>
                <w:szCs w:val="22"/>
              </w:rPr>
              <w:t>scope</w:t>
            </w:r>
            <w:proofErr w:type="spellEnd"/>
            <w:r w:rsidRPr="002B2CEC">
              <w:rPr>
                <w:rFonts w:ascii="Arial" w:hAnsi="Arial" w:cs="Arial"/>
                <w:color w:val="343A40"/>
                <w:sz w:val="22"/>
                <w:szCs w:val="22"/>
              </w:rPr>
              <w:t xml:space="preserve">) påverkar behovet av resurser och det gäller även åt andra hållet, resurserna påverkar ofta </w:t>
            </w:r>
            <w:proofErr w:type="spellStart"/>
            <w:r w:rsidRPr="002B2CEC">
              <w:rPr>
                <w:rFonts w:ascii="Arial" w:hAnsi="Arial" w:cs="Arial"/>
                <w:color w:val="343A40"/>
                <w:sz w:val="22"/>
                <w:szCs w:val="22"/>
              </w:rPr>
              <w:t>scopet</w:t>
            </w:r>
            <w:proofErr w:type="spellEnd"/>
            <w:r w:rsidRPr="002B2CEC">
              <w:rPr>
                <w:rFonts w:ascii="Arial" w:hAnsi="Arial" w:cs="Arial"/>
                <w:color w:val="343A40"/>
                <w:sz w:val="22"/>
                <w:szCs w:val="22"/>
              </w:rPr>
              <w:t xml:space="preserve">. Det är sällan man har råd med allt. Tänk efter vilka delar av projektet som </w:t>
            </w:r>
            <w:r w:rsidRPr="002B2CEC">
              <w:rPr>
                <w:rFonts w:ascii="Arial" w:hAnsi="Arial" w:cs="Arial"/>
                <w:b/>
                <w:i/>
                <w:color w:val="343A40"/>
                <w:sz w:val="22"/>
                <w:szCs w:val="22"/>
              </w:rPr>
              <w:t xml:space="preserve">måste </w:t>
            </w:r>
            <w:r w:rsidRPr="002B2CEC">
              <w:rPr>
                <w:rFonts w:ascii="Arial" w:hAnsi="Arial" w:cs="Arial"/>
                <w:color w:val="343A40"/>
                <w:sz w:val="22"/>
                <w:szCs w:val="22"/>
              </w:rPr>
              <w:t xml:space="preserve">vara med för att uppnå målen, vilka delar som </w:t>
            </w:r>
            <w:r w:rsidRPr="002B2CEC">
              <w:rPr>
                <w:rFonts w:ascii="Arial" w:hAnsi="Arial" w:cs="Arial"/>
                <w:b/>
                <w:i/>
                <w:color w:val="343A40"/>
                <w:sz w:val="22"/>
                <w:szCs w:val="22"/>
              </w:rPr>
              <w:t xml:space="preserve">gärna </w:t>
            </w:r>
            <w:r w:rsidRPr="002B2CEC">
              <w:rPr>
                <w:rFonts w:ascii="Arial" w:hAnsi="Arial" w:cs="Arial"/>
                <w:color w:val="343A40"/>
                <w:sz w:val="22"/>
                <w:szCs w:val="22"/>
              </w:rPr>
              <w:t xml:space="preserve">får vara med, men även vilka som du redan nu vet </w:t>
            </w:r>
            <w:r w:rsidRPr="002B2CEC">
              <w:rPr>
                <w:rFonts w:ascii="Arial" w:hAnsi="Arial" w:cs="Arial"/>
                <w:b/>
                <w:i/>
                <w:color w:val="343A40"/>
                <w:sz w:val="22"/>
                <w:szCs w:val="22"/>
              </w:rPr>
              <w:t xml:space="preserve">inte </w:t>
            </w:r>
            <w:r w:rsidRPr="002B2CEC">
              <w:rPr>
                <w:rFonts w:ascii="Arial" w:hAnsi="Arial" w:cs="Arial"/>
                <w:color w:val="343A40"/>
                <w:sz w:val="22"/>
                <w:szCs w:val="22"/>
              </w:rPr>
              <w:t>ska vara med. Det gör planeringen så mycket enklare och tydligare för alla parter.</w:t>
            </w:r>
          </w:p>
          <w:p w14:paraId="2D244F8E" w14:textId="77777777" w:rsidR="00DA08FF" w:rsidRPr="002B2CEC" w:rsidRDefault="002564DB" w:rsidP="00F51862">
            <w:pPr>
              <w:spacing w:line="276" w:lineRule="auto"/>
              <w:rPr>
                <w:rFonts w:ascii="Arial" w:hAnsi="Arial" w:cs="Arial"/>
                <w:b/>
                <w:color w:val="343A40"/>
                <w:sz w:val="22"/>
                <w:szCs w:val="22"/>
              </w:rPr>
            </w:pPr>
            <w:r w:rsidRPr="002B2CEC">
              <w:rPr>
                <w:rFonts w:ascii="Arial" w:hAnsi="Arial" w:cs="Arial"/>
                <w:b/>
                <w:color w:val="343A40"/>
                <w:sz w:val="22"/>
                <w:szCs w:val="22"/>
              </w:rPr>
              <w:t>Tips!</w:t>
            </w:r>
          </w:p>
          <w:p w14:paraId="650CB5B4" w14:textId="77777777" w:rsidR="00DA08FF" w:rsidRPr="002B2CEC" w:rsidRDefault="002564DB" w:rsidP="00F51862">
            <w:pPr>
              <w:spacing w:after="220" w:line="276" w:lineRule="auto"/>
              <w:rPr>
                <w:rFonts w:ascii="Arial" w:hAnsi="Arial" w:cs="Arial"/>
                <w:color w:val="343A40"/>
                <w:sz w:val="22"/>
                <w:szCs w:val="22"/>
              </w:rPr>
            </w:pPr>
            <w:r w:rsidRPr="002B2CEC">
              <w:rPr>
                <w:rFonts w:ascii="Arial" w:hAnsi="Arial" w:cs="Arial"/>
                <w:color w:val="343A40"/>
                <w:sz w:val="22"/>
                <w:szCs w:val="22"/>
              </w:rPr>
              <w:t>Titta på syftet och målen. Om det finns delar i projektet som inte ligger i linje med syftet och inte hjälper oss att uppnå något av målen så ska det inte heller prioriteras. Om du känner press från den övriga organisationen att ta med en massa saker som egentligen inte är prioriterade så referera hela tiden tillbaka till syfte och mål. Den tid som läggs på en icke-prioriterad aktivitet kommer oundvikligen att äta resurser från de prioriterade aktiviteterna och det minskar våra chanser att nå målen.</w:t>
            </w:r>
          </w:p>
          <w:p w14:paraId="33A3A04B" w14:textId="77777777" w:rsidR="00452C88" w:rsidRPr="002B2CEC" w:rsidRDefault="00452C88" w:rsidP="00F51862">
            <w:pPr>
              <w:spacing w:after="220" w:line="276" w:lineRule="auto"/>
              <w:rPr>
                <w:rFonts w:ascii="Arial" w:hAnsi="Arial" w:cs="Arial"/>
                <w:color w:val="343A40"/>
                <w:sz w:val="22"/>
                <w:szCs w:val="22"/>
              </w:rPr>
            </w:pPr>
          </w:p>
        </w:tc>
      </w:tr>
    </w:tbl>
    <w:p w14:paraId="3F011698" w14:textId="77777777" w:rsidR="00DA08FF" w:rsidRPr="002B2CEC" w:rsidRDefault="002564DB">
      <w:pPr>
        <w:rPr>
          <w:rFonts w:ascii="Arial" w:hAnsi="Arial" w:cs="Arial"/>
        </w:rPr>
      </w:pPr>
      <w:r w:rsidRPr="002B2CEC">
        <w:rPr>
          <w:rFonts w:ascii="Arial" w:hAnsi="Arial" w:cs="Arial"/>
        </w:rPr>
        <w:t>Skriv här...</w:t>
      </w:r>
    </w:p>
    <w:sectPr w:rsidR="00DA08FF" w:rsidRPr="002B2CEC" w:rsidSect="00592AE6">
      <w:footerReference w:type="default" r:id="rId7"/>
      <w:footerReference w:type="first" r:id="rId8"/>
      <w:pgSz w:w="11909" w:h="16834"/>
      <w:pgMar w:top="1440" w:right="1397" w:bottom="1440" w:left="1440" w:header="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D4F0" w14:textId="77777777" w:rsidR="006E1B14" w:rsidRDefault="006E1B14">
      <w:pPr>
        <w:spacing w:before="0"/>
      </w:pPr>
      <w:r>
        <w:separator/>
      </w:r>
    </w:p>
  </w:endnote>
  <w:endnote w:type="continuationSeparator" w:id="0">
    <w:p w14:paraId="157D3E2F" w14:textId="77777777" w:rsidR="006E1B14" w:rsidRDefault="006E1B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roid Sans">
    <w:altName w:val="Segoe UI"/>
    <w:panose1 w:val="020B0604020202020204"/>
    <w:charset w:val="00"/>
    <w:family w:val="auto"/>
    <w:pitch w:val="default"/>
  </w:font>
  <w:font w:name="Source Sans Pro">
    <w:altName w:val="Source Sans Pro"/>
    <w:panose1 w:val="020B0503030403020204"/>
    <w:charset w:val="00"/>
    <w:family w:val="swiss"/>
    <w:pitch w:val="variable"/>
    <w:sig w:usb0="600002F7" w:usb1="02000001" w:usb2="00000000" w:usb3="00000000" w:csb0="0000019F" w:csb1="00000000"/>
  </w:font>
  <w:font w:name="Tiempos Headline Regular">
    <w:altName w:val="Tiempos Headline"/>
    <w:panose1 w:val="02020503060303060403"/>
    <w:charset w:val="4D"/>
    <w:family w:val="roman"/>
    <w:notTrueType/>
    <w:pitch w:val="variable"/>
    <w:sig w:usb0="00000007" w:usb1="00000000" w:usb2="00000000" w:usb3="00000000" w:csb0="00000093" w:csb1="00000000"/>
  </w:font>
  <w:font w:name="Oswald">
    <w:altName w:val="Arial Narrow"/>
    <w:panose1 w:val="020B0604020202020204"/>
    <w:charset w:val="4D"/>
    <w:family w:val="auto"/>
    <w:pitch w:val="variable"/>
    <w:sig w:usb0="2000020F" w:usb1="00000000" w:usb2="00000000" w:usb3="00000000" w:csb0="00000197" w:csb1="00000000"/>
  </w:font>
  <w:font w:name="Tiempos Headline Medium">
    <w:altName w:val="Tiempos Headline Medium"/>
    <w:panose1 w:val="02020603060303060403"/>
    <w:charset w:val="4D"/>
    <w:family w:val="roma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97DE" w14:textId="77777777" w:rsidR="00DA08FF" w:rsidRDefault="00D14B43">
    <w:r w:rsidRPr="00D14B43">
      <w:rPr>
        <w:noProof/>
      </w:rPr>
      <w:drawing>
        <wp:inline distT="0" distB="0" distL="0" distR="0" wp14:anchorId="2699B472" wp14:editId="71AC46D0">
          <wp:extent cx="859858" cy="150950"/>
          <wp:effectExtent l="0" t="0" r="3810" b="1905"/>
          <wp:docPr id="3" name="Picture 5" descr="En bild som visar objekt, klocka&#10;&#10;Automatiskt genererad beskrivning">
            <a:extLst xmlns:a="http://schemas.openxmlformats.org/drawingml/2006/main">
              <a:ext uri="{FF2B5EF4-FFF2-40B4-BE49-F238E27FC236}">
                <a16:creationId xmlns:a16="http://schemas.microsoft.com/office/drawing/2014/main" id="{58692D18-D658-6E45-8754-CB1D94121F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8692D18-D658-6E45-8754-CB1D94121F83}"/>
                      </a:ext>
                    </a:extLst>
                  </pic:cNvPr>
                  <pic:cNvPicPr>
                    <a:picLocks noChangeAspect="1"/>
                  </pic:cNvPicPr>
                </pic:nvPicPr>
                <pic:blipFill>
                  <a:blip r:embed="rId1"/>
                  <a:stretch>
                    <a:fillRect/>
                  </a:stretch>
                </pic:blipFill>
                <pic:spPr>
                  <a:xfrm>
                    <a:off x="0" y="0"/>
                    <a:ext cx="1067162" cy="18734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6CC4" w14:textId="77777777" w:rsidR="00DA08FF" w:rsidRDefault="00694284">
    <w:r w:rsidRPr="00694284">
      <w:rPr>
        <w:noProof/>
      </w:rPr>
      <w:drawing>
        <wp:inline distT="0" distB="0" distL="0" distR="0" wp14:anchorId="79258BC0" wp14:editId="306F3E0F">
          <wp:extent cx="684000" cy="120078"/>
          <wp:effectExtent l="0" t="0" r="1905" b="0"/>
          <wp:docPr id="6" name="Picture 5" descr="En bild som visar objekt, klocka&#10;&#10;Automatiskt genererad beskrivning">
            <a:extLst xmlns:a="http://schemas.openxmlformats.org/drawingml/2006/main">
              <a:ext uri="{FF2B5EF4-FFF2-40B4-BE49-F238E27FC236}">
                <a16:creationId xmlns:a16="http://schemas.microsoft.com/office/drawing/2014/main" id="{58692D18-D658-6E45-8754-CB1D94121F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8692D18-D658-6E45-8754-CB1D94121F83}"/>
                      </a:ext>
                    </a:extLst>
                  </pic:cNvPr>
                  <pic:cNvPicPr>
                    <a:picLocks noChangeAspect="1"/>
                  </pic:cNvPicPr>
                </pic:nvPicPr>
                <pic:blipFill>
                  <a:blip r:embed="rId1"/>
                  <a:stretch>
                    <a:fillRect/>
                  </a:stretch>
                </pic:blipFill>
                <pic:spPr>
                  <a:xfrm>
                    <a:off x="0" y="0"/>
                    <a:ext cx="817563" cy="143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2BB78" w14:textId="77777777" w:rsidR="006E1B14" w:rsidRDefault="006E1B14">
      <w:pPr>
        <w:spacing w:before="0"/>
      </w:pPr>
      <w:r>
        <w:separator/>
      </w:r>
    </w:p>
  </w:footnote>
  <w:footnote w:type="continuationSeparator" w:id="0">
    <w:p w14:paraId="5B44C6EB" w14:textId="77777777" w:rsidR="006E1B14" w:rsidRDefault="006E1B1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7E25BE"/>
    <w:multiLevelType w:val="multilevel"/>
    <w:tmpl w:val="4C443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FF"/>
    <w:rsid w:val="000C73F2"/>
    <w:rsid w:val="000F4561"/>
    <w:rsid w:val="002564DB"/>
    <w:rsid w:val="002B2CEC"/>
    <w:rsid w:val="002C33EF"/>
    <w:rsid w:val="00452C88"/>
    <w:rsid w:val="00476522"/>
    <w:rsid w:val="00592AE6"/>
    <w:rsid w:val="00694284"/>
    <w:rsid w:val="006E1B14"/>
    <w:rsid w:val="007F4B90"/>
    <w:rsid w:val="00886562"/>
    <w:rsid w:val="00AE6CD6"/>
    <w:rsid w:val="00D14B43"/>
    <w:rsid w:val="00DA08FF"/>
    <w:rsid w:val="00F51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A662"/>
  <w15:docId w15:val="{2F781F8D-476C-094E-BA53-4FC5AA9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roid Sans" w:eastAsia="Droid Sans" w:hAnsi="Droid Sans" w:cs="Droid Sans"/>
        <w:color w:val="000000"/>
        <w:sz w:val="28"/>
        <w:szCs w:val="28"/>
        <w:lang w:val="sv" w:eastAsia="sv-SE" w:bidi="ar-SA"/>
      </w:rPr>
    </w:rPrDefault>
    <w:pPrDefault>
      <w:pPr>
        <w:pBdr>
          <w:top w:val="nil"/>
          <w:left w:val="nil"/>
          <w:bottom w:val="nil"/>
          <w:right w:val="nil"/>
          <w:between w:val="nil"/>
        </w:pBdr>
        <w:spacing w:before="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B43"/>
    <w:rPr>
      <w:rFonts w:ascii="Source Sans Pro" w:hAnsi="Source Sans Pro"/>
      <w:color w:val="000000" w:themeColor="text1"/>
    </w:rPr>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rsid w:val="00D14B43"/>
    <w:pPr>
      <w:keepNext/>
      <w:keepLines/>
      <w:spacing w:before="0" w:line="276" w:lineRule="auto"/>
      <w:outlineLvl w:val="1"/>
    </w:pPr>
    <w:rPr>
      <w:rFonts w:ascii="Tiempos Headline Regular" w:eastAsia="Oswald" w:hAnsi="Tiempos Headline Regular" w:cs="Oswald"/>
      <w:bCs/>
      <w:color w:val="F03E3E"/>
      <w:sz w:val="40"/>
      <w:szCs w:val="40"/>
    </w:rPr>
  </w:style>
  <w:style w:type="paragraph" w:styleId="Rubrik3">
    <w:name w:val="heading 3"/>
    <w:basedOn w:val="Normal"/>
    <w:next w:val="Normal"/>
    <w:uiPriority w:val="9"/>
    <w:unhideWhenUsed/>
    <w:qFormat/>
    <w:pPr>
      <w:keepNext/>
      <w:keepLines/>
      <w:outlineLvl w:val="2"/>
    </w:pPr>
    <w:rPr>
      <w:color w:val="666666"/>
      <w:sz w:val="22"/>
      <w:szCs w:val="22"/>
    </w:rPr>
  </w:style>
  <w:style w:type="paragraph" w:styleId="Rubrik4">
    <w:name w:val="heading 4"/>
    <w:basedOn w:val="Normal"/>
    <w:next w:val="Normal"/>
    <w:uiPriority w:val="9"/>
    <w:unhideWhenUsed/>
    <w:qFormat/>
    <w:pPr>
      <w:keepNext/>
      <w:keepLines/>
      <w:spacing w:before="280" w:after="80"/>
      <w:outlineLvl w:val="3"/>
    </w:pPr>
    <w:rPr>
      <w:color w:val="666666"/>
      <w:sz w:val="24"/>
      <w:szCs w:val="24"/>
    </w:rPr>
  </w:style>
  <w:style w:type="paragraph" w:styleId="Rubrik5">
    <w:name w:val="heading 5"/>
    <w:basedOn w:val="Normal"/>
    <w:next w:val="Normal"/>
    <w:uiPriority w:val="9"/>
    <w:unhideWhenUsed/>
    <w:qFormat/>
    <w:rsid w:val="00D14B43"/>
    <w:pPr>
      <w:keepNext/>
      <w:keepLines/>
      <w:spacing w:before="0" w:after="80" w:line="480" w:lineRule="auto"/>
      <w:outlineLvl w:val="4"/>
    </w:pPr>
    <w:rPr>
      <w:color w:val="343A40"/>
      <w:sz w:val="22"/>
      <w:szCs w:val="22"/>
    </w:rPr>
  </w:style>
  <w:style w:type="paragraph" w:styleId="Rubrik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rsid w:val="00D14B43"/>
    <w:pPr>
      <w:keepNext/>
      <w:keepLines/>
      <w:spacing w:after="60"/>
    </w:pPr>
    <w:rPr>
      <w:rFonts w:ascii="Tiempos Headline Medium" w:eastAsia="Oswald" w:hAnsi="Tiempos Headline Medium" w:cs="Oswald"/>
      <w:color w:val="F03E3E"/>
      <w:sz w:val="120"/>
      <w:szCs w:val="120"/>
    </w:rPr>
  </w:style>
  <w:style w:type="paragraph" w:styleId="Underrubrik">
    <w:name w:val="Subtitle"/>
    <w:basedOn w:val="Normal"/>
    <w:next w:val="Normal"/>
    <w:uiPriority w:val="11"/>
    <w:qFormat/>
    <w:pPr>
      <w:keepNext/>
      <w:keepLines/>
      <w:spacing w:after="320"/>
    </w:pPr>
    <w:rPr>
      <w:color w:val="666666"/>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Sidhuvud">
    <w:name w:val="header"/>
    <w:basedOn w:val="Normal"/>
    <w:link w:val="SidhuvudChar"/>
    <w:uiPriority w:val="99"/>
    <w:unhideWhenUsed/>
    <w:rsid w:val="00694284"/>
    <w:pPr>
      <w:tabs>
        <w:tab w:val="center" w:pos="4536"/>
        <w:tab w:val="right" w:pos="9072"/>
      </w:tabs>
      <w:spacing w:before="0"/>
    </w:pPr>
  </w:style>
  <w:style w:type="character" w:customStyle="1" w:styleId="SidhuvudChar">
    <w:name w:val="Sidhuvud Char"/>
    <w:basedOn w:val="Standardstycketeckensnitt"/>
    <w:link w:val="Sidhuvud"/>
    <w:uiPriority w:val="99"/>
    <w:rsid w:val="00694284"/>
  </w:style>
  <w:style w:type="paragraph" w:styleId="Sidfot">
    <w:name w:val="footer"/>
    <w:basedOn w:val="Normal"/>
    <w:link w:val="SidfotChar"/>
    <w:uiPriority w:val="99"/>
    <w:unhideWhenUsed/>
    <w:rsid w:val="00694284"/>
    <w:pPr>
      <w:tabs>
        <w:tab w:val="center" w:pos="4536"/>
        <w:tab w:val="right" w:pos="9072"/>
      </w:tabs>
      <w:spacing w:before="0"/>
    </w:pPr>
  </w:style>
  <w:style w:type="character" w:customStyle="1" w:styleId="SidfotChar">
    <w:name w:val="Sidfot Char"/>
    <w:basedOn w:val="Standardstycketeckensnitt"/>
    <w:link w:val="Sidfot"/>
    <w:uiPriority w:val="99"/>
    <w:rsid w:val="00694284"/>
  </w:style>
  <w:style w:type="table" w:styleId="Tabellrutntljust">
    <w:name w:val="Grid Table Light"/>
    <w:basedOn w:val="Normaltabell"/>
    <w:uiPriority w:val="40"/>
    <w:rsid w:val="00592A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dekorfrg1">
    <w:name w:val="Grid Table 1 Light Accent 1"/>
    <w:basedOn w:val="Normaltabell"/>
    <w:uiPriority w:val="46"/>
    <w:rsid w:val="00592AE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92AE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92AE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ell7frgstarkdekorfrg5">
    <w:name w:val="List Table 7 Colorful Accent 5"/>
    <w:basedOn w:val="Normaltabell"/>
    <w:uiPriority w:val="52"/>
    <w:rsid w:val="00592AE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92AE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nt">
    <w:name w:val="Table Grid"/>
    <w:basedOn w:val="Normaltabell"/>
    <w:uiPriority w:val="39"/>
    <w:rsid w:val="00592AE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1">
    <w:name w:val="Plain Table 1"/>
    <w:basedOn w:val="Normaltabell"/>
    <w:uiPriority w:val="41"/>
    <w:rsid w:val="00592A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92A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92A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92A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92A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1ljus">
    <w:name w:val="Grid Table 1 Light"/>
    <w:basedOn w:val="Normaltabell"/>
    <w:uiPriority w:val="46"/>
    <w:rsid w:val="00592A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ngtext">
    <w:name w:val="Balloon Text"/>
    <w:basedOn w:val="Normal"/>
    <w:link w:val="BallongtextChar"/>
    <w:uiPriority w:val="99"/>
    <w:semiHidden/>
    <w:unhideWhenUsed/>
    <w:rsid w:val="00AE6CD6"/>
    <w:pPr>
      <w:spacing w:before="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E6CD6"/>
    <w:rPr>
      <w:rFonts w:ascii="Times New Roman" w:hAnsi="Times New Roman" w:cs="Times New Roman"/>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864</Words>
  <Characters>4581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Limetta AB</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och briefmall för digitala projekt - Limetta Digitalbyå</dc:title>
  <dc:subject>Brief briefmall</dc:subject>
  <dc:creator>Limetta Digitalbyrå</dc:creator>
  <cp:keywords>brief; briefmall; uppdragsbeskrivning; projektbeskrivning; projektbrief</cp:keywords>
  <dc:description>Här har vi samlat våra bästa tips på vad en bra brief bör innehålla för att projektet ska få rätt förutsättningar redan från start</dc:description>
  <cp:lastModifiedBy>Lotta Westholm</cp:lastModifiedBy>
  <cp:revision>2</cp:revision>
  <cp:lastPrinted>2020-02-19T10:24:00Z</cp:lastPrinted>
  <dcterms:created xsi:type="dcterms:W3CDTF">2021-02-12T10:16:00Z</dcterms:created>
  <dcterms:modified xsi:type="dcterms:W3CDTF">2021-02-12T10:16:00Z</dcterms:modified>
</cp:coreProperties>
</file>